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1151" w:type="dxa"/>
        <w:tblInd w:w="-459" w:type="dxa"/>
        <w:tblBorders>
          <w:top w:val="single" w:color="D0CECE" w:sz="4" w:space="0"/>
          <w:left w:val="single" w:color="D0CECE" w:sz="4" w:space="0"/>
          <w:bottom w:val="single" w:color="D0CECE" w:sz="4" w:space="0"/>
          <w:right w:val="single" w:color="D0CECE" w:sz="4" w:space="0"/>
          <w:insideH w:val="single" w:color="D0CECE" w:sz="4" w:space="0"/>
          <w:insideV w:val="single" w:color="D0CECE" w:sz="4" w:space="0"/>
        </w:tblBorders>
        <w:tblLook w:val="04A0" w:firstRow="1" w:lastRow="0" w:firstColumn="1" w:lastColumn="0" w:noHBand="0" w:noVBand="1"/>
        <w:tblCaption w:val="Declaration of household income form"/>
      </w:tblPr>
      <w:tblGrid>
        <w:gridCol w:w="1701"/>
        <w:gridCol w:w="140"/>
        <w:gridCol w:w="2287"/>
        <w:gridCol w:w="1401"/>
        <w:gridCol w:w="1559"/>
        <w:gridCol w:w="661"/>
        <w:gridCol w:w="750"/>
        <w:gridCol w:w="2652"/>
      </w:tblGrid>
      <w:tr w:rsidRPr="00791F84" w:rsidR="00EE66B8" w:rsidTr="211EAF15" w14:paraId="1BBACFAD" w14:textId="77777777">
        <w:trPr>
          <w:trHeight w:val="557"/>
        </w:trPr>
        <w:tc>
          <w:tcPr>
            <w:tcW w:w="8499" w:type="dxa"/>
            <w:gridSpan w:val="7"/>
            <w:tcMar/>
          </w:tcPr>
          <w:p w:rsidRPr="00791F84" w:rsidR="00EE66B8" w:rsidP="211EAF15" w:rsidRDefault="006A09E6" w14:paraId="0FAF18A9" w14:textId="7C63F6E5">
            <w:pPr>
              <w:spacing w:line="240" w:lineRule="auto"/>
              <w:rPr>
                <w:b w:val="1"/>
                <w:bCs w:val="1"/>
              </w:rPr>
            </w:pPr>
            <w:r w:rsidRPr="211EAF15" w:rsidR="006A09E6">
              <w:rPr>
                <w:b w:val="1"/>
                <w:bCs w:val="1"/>
              </w:rPr>
              <w:t>Access to Leeds 20</w:t>
            </w:r>
            <w:r w:rsidRPr="211EAF15" w:rsidR="005D616E">
              <w:rPr>
                <w:b w:val="1"/>
                <w:bCs w:val="1"/>
              </w:rPr>
              <w:t>2</w:t>
            </w:r>
            <w:r w:rsidRPr="211EAF15" w:rsidR="5DC28539">
              <w:rPr>
                <w:b w:val="1"/>
                <w:bCs w:val="1"/>
              </w:rPr>
              <w:t>3-24</w:t>
            </w:r>
            <w:r w:rsidRPr="211EAF15" w:rsidR="00EE66B8">
              <w:rPr>
                <w:b w:val="1"/>
                <w:bCs w:val="1"/>
              </w:rPr>
              <w:t xml:space="preserve"> </w:t>
            </w:r>
            <w:r w:rsidRPr="211EAF15" w:rsidR="00016387">
              <w:rPr>
                <w:b w:val="1"/>
                <w:bCs w:val="1"/>
              </w:rPr>
              <w:t xml:space="preserve">Declaration </w:t>
            </w:r>
            <w:r w:rsidRPr="211EAF15" w:rsidR="004F3AAB">
              <w:rPr>
                <w:b w:val="1"/>
                <w:bCs w:val="1"/>
              </w:rPr>
              <w:t xml:space="preserve">of Household Income </w:t>
            </w:r>
            <w:r w:rsidRPr="211EAF15" w:rsidR="00016387">
              <w:rPr>
                <w:b w:val="1"/>
                <w:bCs w:val="1"/>
              </w:rPr>
              <w:t>Form</w:t>
            </w:r>
          </w:p>
        </w:tc>
        <w:tc>
          <w:tcPr>
            <w:tcW w:w="2652" w:type="dxa"/>
            <w:vMerge w:val="restart"/>
            <w:tcMar/>
          </w:tcPr>
          <w:p w:rsidRPr="00791F84" w:rsidR="00EE66B8" w:rsidP="00EE66B8" w:rsidRDefault="00701B9A" w14:paraId="4B51C9E2" w14:textId="77777777">
            <w:pPr>
              <w:spacing w:line="240" w:lineRule="auto"/>
              <w:jc w:val="right"/>
              <w:rPr>
                <w:b/>
                <w:sz w:val="16"/>
                <w:szCs w:val="20"/>
              </w:rPr>
            </w:pPr>
            <w:r>
              <w:rPr>
                <w:b/>
                <w:noProof/>
                <w:lang w:eastAsia="zh-CN"/>
              </w:rPr>
              <w:drawing>
                <wp:inline distT="0" distB="0" distL="0" distR="0" wp14:anchorId="28F8D217" wp14:editId="6CA08A94">
                  <wp:extent cx="1381125" cy="542925"/>
                  <wp:effectExtent l="0" t="0" r="9525" b="9525"/>
                  <wp:docPr id="1" name="Picture 1"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542925"/>
                          </a:xfrm>
                          <a:prstGeom prst="rect">
                            <a:avLst/>
                          </a:prstGeom>
                          <a:noFill/>
                          <a:ln>
                            <a:noFill/>
                          </a:ln>
                        </pic:spPr>
                      </pic:pic>
                    </a:graphicData>
                  </a:graphic>
                </wp:inline>
              </w:drawing>
            </w:r>
          </w:p>
        </w:tc>
      </w:tr>
      <w:tr w:rsidRPr="00791F84" w:rsidR="00EE66B8" w:rsidTr="211EAF15" w14:paraId="0D7FD8B4" w14:textId="77777777">
        <w:tc>
          <w:tcPr>
            <w:tcW w:w="4128" w:type="dxa"/>
            <w:gridSpan w:val="3"/>
            <w:tcMar/>
          </w:tcPr>
          <w:p w:rsidR="00EE66B8" w:rsidP="00E84E4C" w:rsidRDefault="00040424" w14:paraId="68BDDAE4" w14:textId="77777777">
            <w:pPr>
              <w:spacing w:line="240" w:lineRule="auto"/>
              <w:rPr>
                <w:b/>
              </w:rPr>
            </w:pPr>
            <w:r w:rsidRPr="00040424">
              <w:rPr>
                <w:sz w:val="16"/>
              </w:rPr>
              <w:t>Website</w:t>
            </w:r>
            <w:r>
              <w:rPr>
                <w:b/>
                <w:sz w:val="16"/>
              </w:rPr>
              <w:t xml:space="preserve">: </w:t>
            </w:r>
            <w:hyperlink w:history="1" r:id="rId9">
              <w:r w:rsidRPr="00E31325" w:rsidR="00D23C0A">
                <w:rPr>
                  <w:rStyle w:val="Hyperlink"/>
                  <w:b/>
                  <w:sz w:val="16"/>
                </w:rPr>
                <w:t>www.leeds.ac.uk/A2L</w:t>
              </w:r>
            </w:hyperlink>
          </w:p>
        </w:tc>
        <w:tc>
          <w:tcPr>
            <w:tcW w:w="4371" w:type="dxa"/>
            <w:gridSpan w:val="4"/>
            <w:tcMar/>
          </w:tcPr>
          <w:p w:rsidRPr="00EE66B8" w:rsidR="00EE66B8" w:rsidP="00F5078C" w:rsidRDefault="00040424" w14:paraId="56833BC3" w14:textId="77777777">
            <w:pPr>
              <w:spacing w:line="240" w:lineRule="auto"/>
              <w:rPr>
                <w:b/>
                <w:sz w:val="16"/>
              </w:rPr>
            </w:pPr>
            <w:r w:rsidRPr="00040424">
              <w:rPr>
                <w:sz w:val="16"/>
              </w:rPr>
              <w:t>Email</w:t>
            </w:r>
            <w:r>
              <w:rPr>
                <w:b/>
                <w:sz w:val="16"/>
              </w:rPr>
              <w:t xml:space="preserve">: </w:t>
            </w:r>
            <w:r w:rsidR="00EE66B8">
              <w:rPr>
                <w:b/>
                <w:sz w:val="16"/>
              </w:rPr>
              <w:t>accesstoleeds@leeds.ac.uk</w:t>
            </w:r>
          </w:p>
        </w:tc>
        <w:tc>
          <w:tcPr>
            <w:tcW w:w="2652" w:type="dxa"/>
            <w:vMerge/>
            <w:tcMar/>
          </w:tcPr>
          <w:p w:rsidR="00EE66B8" w:rsidP="00EE66B8" w:rsidRDefault="00EE66B8" w14:paraId="03988701" w14:textId="77777777">
            <w:pPr>
              <w:spacing w:line="240" w:lineRule="auto"/>
              <w:jc w:val="right"/>
              <w:rPr>
                <w:b/>
              </w:rPr>
            </w:pPr>
          </w:p>
        </w:tc>
      </w:tr>
      <w:tr w:rsidRPr="00791F84" w:rsidR="00EE66B8" w:rsidTr="211EAF15" w14:paraId="020BF266" w14:textId="77777777">
        <w:trPr>
          <w:trHeight w:val="58"/>
        </w:trPr>
        <w:tc>
          <w:tcPr>
            <w:tcW w:w="11151" w:type="dxa"/>
            <w:gridSpan w:val="8"/>
            <w:tcMar/>
          </w:tcPr>
          <w:p w:rsidRPr="00EE66B8" w:rsidR="00EE66B8" w:rsidP="00EE66B8" w:rsidRDefault="00EE66B8" w14:paraId="7CA932BA" w14:textId="77777777">
            <w:pPr>
              <w:spacing w:line="240" w:lineRule="auto"/>
              <w:ind w:left="720"/>
              <w:rPr>
                <w:b/>
                <w:sz w:val="2"/>
                <w:szCs w:val="20"/>
              </w:rPr>
            </w:pPr>
          </w:p>
        </w:tc>
      </w:tr>
      <w:tr w:rsidRPr="00791F84" w:rsidR="00601C5B" w:rsidTr="211EAF15" w14:paraId="176B3953" w14:textId="77777777">
        <w:tc>
          <w:tcPr>
            <w:tcW w:w="11151" w:type="dxa"/>
            <w:gridSpan w:val="8"/>
            <w:shd w:val="clear" w:color="auto" w:fill="auto"/>
            <w:tcMar/>
          </w:tcPr>
          <w:p w:rsidRPr="00601C5B" w:rsidR="00601C5B" w:rsidP="003E11D6" w:rsidRDefault="00601C5B" w14:paraId="1F5EEB07" w14:textId="77777777">
            <w:pPr>
              <w:ind w:right="284"/>
              <w:rPr>
                <w:b/>
              </w:rPr>
            </w:pPr>
            <w:r w:rsidRPr="00601C5B">
              <w:rPr>
                <w:b/>
                <w:sz w:val="20"/>
              </w:rPr>
              <w:t>Who should complete this form?</w:t>
            </w:r>
          </w:p>
        </w:tc>
      </w:tr>
      <w:tr w:rsidRPr="00791F84" w:rsidR="00FE0CB3" w:rsidTr="211EAF15" w14:paraId="47CD5B13" w14:textId="77777777">
        <w:trPr>
          <w:trHeight w:val="1282"/>
        </w:trPr>
        <w:tc>
          <w:tcPr>
            <w:tcW w:w="11151" w:type="dxa"/>
            <w:gridSpan w:val="8"/>
            <w:shd w:val="clear" w:color="auto" w:fill="auto"/>
            <w:tcMar/>
          </w:tcPr>
          <w:p w:rsidRPr="008F7C0E" w:rsidR="002D2C81" w:rsidP="00174486" w:rsidRDefault="002D2C81" w14:paraId="0782DE1A" w14:textId="461CF827">
            <w:pPr>
              <w:jc w:val="both"/>
              <w:rPr>
                <w:sz w:val="18"/>
                <w:szCs w:val="18"/>
              </w:rPr>
            </w:pPr>
            <w:r w:rsidRPr="008F7C0E">
              <w:rPr>
                <w:sz w:val="18"/>
                <w:szCs w:val="18"/>
              </w:rPr>
              <w:t xml:space="preserve">This </w:t>
            </w:r>
            <w:r w:rsidR="007F7F3A">
              <w:rPr>
                <w:sz w:val="18"/>
                <w:szCs w:val="18"/>
              </w:rPr>
              <w:t xml:space="preserve">form is required for applicants </w:t>
            </w:r>
            <w:r w:rsidRPr="008F7C0E">
              <w:rPr>
                <w:sz w:val="18"/>
                <w:szCs w:val="18"/>
              </w:rPr>
              <w:t xml:space="preserve">to the Access to Leeds </w:t>
            </w:r>
            <w:r w:rsidRPr="008F7C0E" w:rsidR="00771643">
              <w:rPr>
                <w:sz w:val="18"/>
                <w:szCs w:val="18"/>
              </w:rPr>
              <w:t xml:space="preserve">(A2L) </w:t>
            </w:r>
            <w:r w:rsidR="00496EFB">
              <w:rPr>
                <w:sz w:val="18"/>
                <w:szCs w:val="18"/>
              </w:rPr>
              <w:t>scheme who</w:t>
            </w:r>
            <w:r w:rsidRPr="008F7C0E">
              <w:rPr>
                <w:sz w:val="18"/>
                <w:szCs w:val="18"/>
              </w:rPr>
              <w:t xml:space="preserve"> believe they meet the</w:t>
            </w:r>
            <w:r w:rsidR="00EA7BA9">
              <w:rPr>
                <w:sz w:val="18"/>
                <w:szCs w:val="18"/>
              </w:rPr>
              <w:t xml:space="preserve"> </w:t>
            </w:r>
            <w:r w:rsidRPr="008F7C0E">
              <w:rPr>
                <w:sz w:val="18"/>
                <w:szCs w:val="18"/>
              </w:rPr>
              <w:t>criterion of being from a household with a gross annual income of £25,000 or below</w:t>
            </w:r>
            <w:r w:rsidRPr="008F7C0E" w:rsidR="005442D9">
              <w:rPr>
                <w:sz w:val="18"/>
                <w:szCs w:val="18"/>
              </w:rPr>
              <w:t xml:space="preserve">.  </w:t>
            </w:r>
            <w:r w:rsidR="006F0BFB">
              <w:rPr>
                <w:sz w:val="18"/>
                <w:szCs w:val="18"/>
              </w:rPr>
              <w:t xml:space="preserve">This form is not required if the applicant is in receipt </w:t>
            </w:r>
            <w:r w:rsidR="00331B1F">
              <w:rPr>
                <w:sz w:val="18"/>
                <w:szCs w:val="18"/>
              </w:rPr>
              <w:t xml:space="preserve">of </w:t>
            </w:r>
            <w:r w:rsidR="00D3429B">
              <w:rPr>
                <w:sz w:val="18"/>
                <w:szCs w:val="18"/>
              </w:rPr>
              <w:t>16-19 Bursary Fund</w:t>
            </w:r>
            <w:r w:rsidRPr="00331B1F" w:rsidR="00331B1F">
              <w:rPr>
                <w:sz w:val="18"/>
                <w:szCs w:val="18"/>
              </w:rPr>
              <w:t xml:space="preserve"> </w:t>
            </w:r>
            <w:r w:rsidR="00D3429B">
              <w:rPr>
                <w:sz w:val="18"/>
                <w:szCs w:val="18"/>
              </w:rPr>
              <w:t>(</w:t>
            </w:r>
            <w:r w:rsidRPr="00331B1F" w:rsidR="00331B1F">
              <w:rPr>
                <w:sz w:val="18"/>
                <w:szCs w:val="18"/>
              </w:rPr>
              <w:t>with income threshold of £25,000 or below</w:t>
            </w:r>
            <w:r w:rsidR="00D3429B">
              <w:rPr>
                <w:sz w:val="18"/>
                <w:szCs w:val="18"/>
              </w:rPr>
              <w:t>)</w:t>
            </w:r>
            <w:r w:rsidR="00331B1F">
              <w:rPr>
                <w:sz w:val="18"/>
                <w:szCs w:val="18"/>
              </w:rPr>
              <w:t>;</w:t>
            </w:r>
            <w:r w:rsidRPr="00331B1F" w:rsidR="00331B1F">
              <w:rPr>
                <w:sz w:val="18"/>
                <w:szCs w:val="18"/>
              </w:rPr>
              <w:t xml:space="preserve"> </w:t>
            </w:r>
            <w:r w:rsidR="006F0BFB">
              <w:rPr>
                <w:sz w:val="18"/>
                <w:szCs w:val="18"/>
              </w:rPr>
              <w:t xml:space="preserve">or </w:t>
            </w:r>
            <w:r w:rsidR="00B6216E">
              <w:rPr>
                <w:sz w:val="18"/>
                <w:szCs w:val="18"/>
              </w:rPr>
              <w:t xml:space="preserve">was in receipt of </w:t>
            </w:r>
            <w:r w:rsidR="00331B1F">
              <w:rPr>
                <w:sz w:val="18"/>
                <w:szCs w:val="18"/>
              </w:rPr>
              <w:t xml:space="preserve">free school meals </w:t>
            </w:r>
            <w:r w:rsidR="006F0BFB">
              <w:rPr>
                <w:sz w:val="18"/>
                <w:szCs w:val="18"/>
              </w:rPr>
              <w:t>during their GCSE studies.</w:t>
            </w:r>
          </w:p>
          <w:p w:rsidR="00771643" w:rsidP="00174486" w:rsidRDefault="006F0BFB" w14:paraId="428F40B8" w14:textId="77777777">
            <w:pPr>
              <w:jc w:val="both"/>
              <w:rPr>
                <w:sz w:val="18"/>
                <w:szCs w:val="18"/>
              </w:rPr>
            </w:pPr>
            <w:r>
              <w:rPr>
                <w:sz w:val="18"/>
                <w:szCs w:val="18"/>
              </w:rPr>
              <w:t>T</w:t>
            </w:r>
            <w:r w:rsidRPr="008F7C0E" w:rsidR="002D2C81">
              <w:rPr>
                <w:sz w:val="18"/>
                <w:szCs w:val="18"/>
              </w:rPr>
              <w:t>he</w:t>
            </w:r>
            <w:r w:rsidRPr="008F7C0E" w:rsidR="00601C5B">
              <w:rPr>
                <w:sz w:val="18"/>
                <w:szCs w:val="18"/>
              </w:rPr>
              <w:t xml:space="preserve"> </w:t>
            </w:r>
            <w:r w:rsidR="00FE2685">
              <w:rPr>
                <w:sz w:val="18"/>
                <w:szCs w:val="18"/>
              </w:rPr>
              <w:t xml:space="preserve">main income </w:t>
            </w:r>
            <w:r w:rsidRPr="008F7C0E" w:rsidR="002D2C81">
              <w:rPr>
                <w:sz w:val="18"/>
                <w:szCs w:val="18"/>
              </w:rPr>
              <w:t>earner</w:t>
            </w:r>
            <w:r w:rsidR="00F63297">
              <w:rPr>
                <w:sz w:val="18"/>
                <w:szCs w:val="18"/>
              </w:rPr>
              <w:t xml:space="preserve"> of the household should</w:t>
            </w:r>
            <w:r w:rsidRPr="008F7C0E">
              <w:rPr>
                <w:sz w:val="18"/>
                <w:szCs w:val="18"/>
              </w:rPr>
              <w:t xml:space="preserve"> complete</w:t>
            </w:r>
            <w:r w:rsidR="002B3D57">
              <w:rPr>
                <w:sz w:val="18"/>
                <w:szCs w:val="18"/>
              </w:rPr>
              <w:t xml:space="preserve"> and sign</w:t>
            </w:r>
            <w:r>
              <w:rPr>
                <w:sz w:val="18"/>
                <w:szCs w:val="18"/>
              </w:rPr>
              <w:t xml:space="preserve"> this form</w:t>
            </w:r>
            <w:r w:rsidR="00D3429B">
              <w:rPr>
                <w:sz w:val="18"/>
                <w:szCs w:val="18"/>
              </w:rPr>
              <w:t>,</w:t>
            </w:r>
            <w:r>
              <w:rPr>
                <w:sz w:val="18"/>
                <w:szCs w:val="18"/>
              </w:rPr>
              <w:t xml:space="preserve"> and it must </w:t>
            </w:r>
            <w:r w:rsidRPr="008F7C0E" w:rsidR="00894317">
              <w:rPr>
                <w:sz w:val="18"/>
                <w:szCs w:val="18"/>
              </w:rPr>
              <w:t xml:space="preserve">be submitted </w:t>
            </w:r>
            <w:r>
              <w:rPr>
                <w:sz w:val="18"/>
                <w:szCs w:val="18"/>
              </w:rPr>
              <w:t xml:space="preserve">with </w:t>
            </w:r>
            <w:r w:rsidR="002B3D57">
              <w:rPr>
                <w:sz w:val="18"/>
                <w:szCs w:val="18"/>
              </w:rPr>
              <w:t>a completed A2L application.</w:t>
            </w:r>
          </w:p>
          <w:p w:rsidR="007F7F3A" w:rsidP="00174486" w:rsidRDefault="007F7F3A" w14:paraId="0CB2B24E" w14:textId="77777777">
            <w:pPr>
              <w:jc w:val="both"/>
              <w:rPr>
                <w:sz w:val="18"/>
                <w:szCs w:val="18"/>
              </w:rPr>
            </w:pPr>
            <w:r>
              <w:rPr>
                <w:sz w:val="18"/>
                <w:szCs w:val="18"/>
              </w:rPr>
              <w:t xml:space="preserve">If you are an Access to Leeds applicant who lives independently, please fill in the form </w:t>
            </w:r>
            <w:r w:rsidR="002B06D2">
              <w:rPr>
                <w:sz w:val="18"/>
                <w:szCs w:val="18"/>
              </w:rPr>
              <w:t>yourself and check the box below</w:t>
            </w:r>
            <w:r>
              <w:rPr>
                <w:sz w:val="18"/>
                <w:szCs w:val="18"/>
              </w:rPr>
              <w:t xml:space="preserve"> to confirm this.</w:t>
            </w:r>
          </w:p>
          <w:p w:rsidRPr="00771643" w:rsidR="002B06D2" w:rsidP="00174486" w:rsidRDefault="002B06D2" w14:paraId="3E6F1D8C" w14:textId="77777777">
            <w:pPr>
              <w:jc w:val="center"/>
            </w:pPr>
            <w:r>
              <w:rPr>
                <w:sz w:val="18"/>
                <w:szCs w:val="20"/>
              </w:rPr>
              <w:fldChar w:fldCharType="begin">
                <w:ffData>
                  <w:name w:val="Check1"/>
                  <w:enabled/>
                  <w:calcOnExit w:val="0"/>
                  <w:checkBox>
                    <w:sizeAuto/>
                    <w:default w:val="0"/>
                  </w:checkBox>
                </w:ffData>
              </w:fldChar>
            </w:r>
            <w:r>
              <w:rPr>
                <w:sz w:val="18"/>
                <w:szCs w:val="20"/>
              </w:rPr>
              <w:instrText xml:space="preserve"> FORMCHECKBOX </w:instrText>
            </w:r>
            <w:r w:rsidR="001E1C58">
              <w:rPr>
                <w:sz w:val="18"/>
                <w:szCs w:val="20"/>
              </w:rPr>
            </w:r>
            <w:r w:rsidR="001E1C58">
              <w:rPr>
                <w:sz w:val="18"/>
                <w:szCs w:val="20"/>
              </w:rPr>
              <w:fldChar w:fldCharType="separate"/>
            </w:r>
            <w:r>
              <w:rPr>
                <w:sz w:val="18"/>
                <w:szCs w:val="20"/>
              </w:rPr>
              <w:fldChar w:fldCharType="end"/>
            </w:r>
            <w:r>
              <w:rPr>
                <w:sz w:val="18"/>
                <w:szCs w:val="20"/>
              </w:rPr>
              <w:t xml:space="preserve"> I am an independent student filling in this form on my own behalf</w:t>
            </w:r>
          </w:p>
        </w:tc>
      </w:tr>
      <w:tr w:rsidRPr="00791F84" w:rsidR="00601C5B" w:rsidTr="211EAF15" w14:paraId="282CCB3F" w14:textId="77777777">
        <w:trPr>
          <w:trHeight w:val="58"/>
        </w:trPr>
        <w:tc>
          <w:tcPr>
            <w:tcW w:w="11151" w:type="dxa"/>
            <w:gridSpan w:val="8"/>
            <w:shd w:val="clear" w:color="auto" w:fill="auto"/>
            <w:tcMar/>
          </w:tcPr>
          <w:p w:rsidRPr="00601C5B" w:rsidR="00601C5B" w:rsidP="00601C5B" w:rsidRDefault="00601C5B" w14:paraId="2C2BD23A" w14:textId="77777777">
            <w:pPr>
              <w:rPr>
                <w:b/>
                <w:sz w:val="2"/>
              </w:rPr>
            </w:pPr>
          </w:p>
        </w:tc>
      </w:tr>
      <w:tr w:rsidRPr="00791F84" w:rsidR="00601C5B" w:rsidTr="211EAF15" w14:paraId="4F9360EB" w14:textId="77777777">
        <w:trPr>
          <w:trHeight w:val="385"/>
        </w:trPr>
        <w:tc>
          <w:tcPr>
            <w:tcW w:w="11151" w:type="dxa"/>
            <w:gridSpan w:val="8"/>
            <w:shd w:val="clear" w:color="auto" w:fill="auto"/>
            <w:tcMar/>
          </w:tcPr>
          <w:p w:rsidRPr="00601C5B" w:rsidR="00601C5B" w:rsidP="00601C5B" w:rsidRDefault="00601C5B" w14:paraId="597DF100" w14:textId="77777777">
            <w:pPr>
              <w:rPr>
                <w:b/>
                <w:sz w:val="20"/>
              </w:rPr>
            </w:pPr>
            <w:r w:rsidRPr="00601C5B">
              <w:rPr>
                <w:b/>
                <w:sz w:val="20"/>
              </w:rPr>
              <w:t>How will my household income be assessed?</w:t>
            </w:r>
          </w:p>
        </w:tc>
      </w:tr>
      <w:tr w:rsidRPr="00791F84" w:rsidR="00601C5B" w:rsidTr="211EAF15" w14:paraId="48C94F13" w14:textId="77777777">
        <w:trPr>
          <w:trHeight w:val="1281"/>
        </w:trPr>
        <w:tc>
          <w:tcPr>
            <w:tcW w:w="11151" w:type="dxa"/>
            <w:gridSpan w:val="8"/>
            <w:shd w:val="clear" w:color="auto" w:fill="auto"/>
            <w:tcMar/>
          </w:tcPr>
          <w:p w:rsidRPr="005156C5" w:rsidR="00496EFB" w:rsidP="211EAF15" w:rsidRDefault="003926E9" w14:paraId="63FA01FE" w14:textId="13490D19">
            <w:pPr>
              <w:jc w:val="both"/>
              <w:rPr>
                <w:color w:val="000000"/>
                <w:sz w:val="18"/>
                <w:szCs w:val="18"/>
              </w:rPr>
            </w:pPr>
            <w:r w:rsidRPr="211EAF15" w:rsidR="003926E9">
              <w:rPr>
                <w:color w:val="000000" w:themeColor="text1" w:themeTint="FF" w:themeShade="FF"/>
                <w:sz w:val="18"/>
                <w:szCs w:val="18"/>
              </w:rPr>
              <w:t xml:space="preserve">To be eligible for the A2L income criterion, the applicant’s gross annual household income should be £25,000 or below. This includes all </w:t>
            </w:r>
            <w:r w:rsidRPr="211EAF15" w:rsidR="003926E9">
              <w:rPr>
                <w:b w:val="1"/>
                <w:bCs w:val="1"/>
                <w:color w:val="000000" w:themeColor="text1" w:themeTint="FF" w:themeShade="FF"/>
                <w:sz w:val="18"/>
                <w:szCs w:val="18"/>
              </w:rPr>
              <w:t>taxable</w:t>
            </w:r>
            <w:r w:rsidRPr="211EAF15" w:rsidR="003926E9">
              <w:rPr>
                <w:color w:val="000000" w:themeColor="text1" w:themeTint="FF" w:themeShade="FF"/>
                <w:sz w:val="18"/>
                <w:szCs w:val="18"/>
              </w:rPr>
              <w:t xml:space="preserve"> income received or earn</w:t>
            </w:r>
            <w:r w:rsidRPr="211EAF15" w:rsidR="009F4470">
              <w:rPr>
                <w:color w:val="000000" w:themeColor="text1" w:themeTint="FF" w:themeShade="FF"/>
                <w:sz w:val="18"/>
                <w:szCs w:val="18"/>
              </w:rPr>
              <w:t>ed during the tax year 20</w:t>
            </w:r>
            <w:r w:rsidRPr="211EAF15" w:rsidR="003143AD">
              <w:rPr>
                <w:color w:val="000000" w:themeColor="text1" w:themeTint="FF" w:themeShade="FF"/>
                <w:sz w:val="18"/>
                <w:szCs w:val="18"/>
              </w:rPr>
              <w:t>2</w:t>
            </w:r>
            <w:r w:rsidRPr="211EAF15" w:rsidR="6BB7B1C2">
              <w:rPr>
                <w:color w:val="000000" w:themeColor="text1" w:themeTint="FF" w:themeShade="FF"/>
                <w:sz w:val="18"/>
                <w:szCs w:val="18"/>
              </w:rPr>
              <w:t>2</w:t>
            </w:r>
            <w:r w:rsidRPr="211EAF15" w:rsidR="005D616E">
              <w:rPr>
                <w:color w:val="000000" w:themeColor="text1" w:themeTint="FF" w:themeShade="FF"/>
                <w:sz w:val="18"/>
                <w:szCs w:val="18"/>
              </w:rPr>
              <w:t>-202</w:t>
            </w:r>
            <w:r w:rsidRPr="211EAF15" w:rsidR="690B964B">
              <w:rPr>
                <w:color w:val="000000" w:themeColor="text1" w:themeTint="FF" w:themeShade="FF"/>
                <w:sz w:val="18"/>
                <w:szCs w:val="18"/>
              </w:rPr>
              <w:t>3</w:t>
            </w:r>
            <w:r w:rsidRPr="211EAF15" w:rsidR="003926E9">
              <w:rPr>
                <w:color w:val="000000" w:themeColor="text1" w:themeTint="FF" w:themeShade="FF"/>
                <w:sz w:val="18"/>
                <w:szCs w:val="18"/>
              </w:rPr>
              <w:t xml:space="preserve"> by </w:t>
            </w:r>
            <w:r w:rsidRPr="211EAF15" w:rsidR="00174486">
              <w:rPr>
                <w:color w:val="000000" w:themeColor="text1" w:themeTint="FF" w:themeShade="FF"/>
                <w:sz w:val="18"/>
                <w:szCs w:val="18"/>
              </w:rPr>
              <w:t>both parents/</w:t>
            </w:r>
            <w:r w:rsidRPr="211EAF15" w:rsidR="003926E9">
              <w:rPr>
                <w:color w:val="000000" w:themeColor="text1" w:themeTint="FF" w:themeShade="FF"/>
                <w:sz w:val="18"/>
                <w:szCs w:val="18"/>
              </w:rPr>
              <w:t>guardians</w:t>
            </w:r>
            <w:r w:rsidRPr="211EAF15" w:rsidR="00F63297">
              <w:rPr>
                <w:color w:val="000000" w:themeColor="text1" w:themeTint="FF" w:themeShade="FF"/>
                <w:sz w:val="18"/>
                <w:szCs w:val="18"/>
              </w:rPr>
              <w:t xml:space="preserve"> (where applicable)</w:t>
            </w:r>
            <w:r w:rsidRPr="211EAF15" w:rsidR="00F63297">
              <w:rPr>
                <w:color w:val="000000" w:themeColor="text1" w:themeTint="FF" w:themeShade="FF"/>
                <w:sz w:val="18"/>
                <w:szCs w:val="18"/>
              </w:rPr>
              <w:t xml:space="preserve">.  </w:t>
            </w:r>
            <w:r w:rsidRPr="211EAF15" w:rsidR="00F63297">
              <w:rPr>
                <w:color w:val="000000" w:themeColor="text1" w:themeTint="FF" w:themeShade="FF"/>
                <w:sz w:val="18"/>
                <w:szCs w:val="18"/>
              </w:rPr>
              <w:t>It</w:t>
            </w:r>
            <w:r w:rsidRPr="211EAF15" w:rsidR="003926E9">
              <w:rPr>
                <w:color w:val="000000" w:themeColor="text1" w:themeTint="FF" w:themeShade="FF"/>
                <w:sz w:val="18"/>
                <w:szCs w:val="18"/>
              </w:rPr>
              <w:t xml:space="preserve"> </w:t>
            </w:r>
            <w:r w:rsidRPr="211EAF15" w:rsidR="001E1C58">
              <w:rPr>
                <w:color w:val="000000" w:themeColor="text1" w:themeTint="FF" w:themeShade="FF"/>
                <w:sz w:val="18"/>
                <w:szCs w:val="18"/>
              </w:rPr>
              <w:t>does not include</w:t>
            </w:r>
            <w:r w:rsidRPr="211EAF15" w:rsidR="00496EFB">
              <w:rPr>
                <w:color w:val="000000" w:themeColor="text1" w:themeTint="FF" w:themeShade="FF"/>
                <w:sz w:val="18"/>
                <w:szCs w:val="18"/>
              </w:rPr>
              <w:t xml:space="preserve"> any</w:t>
            </w:r>
            <w:r w:rsidRPr="211EAF15" w:rsidR="003964E1">
              <w:rPr>
                <w:color w:val="000000" w:themeColor="text1" w:themeTint="FF" w:themeShade="FF"/>
                <w:sz w:val="18"/>
                <w:szCs w:val="18"/>
              </w:rPr>
              <w:t xml:space="preserve"> </w:t>
            </w:r>
            <w:r w:rsidRPr="211EAF15" w:rsidR="003964E1">
              <w:rPr>
                <w:b w:val="1"/>
                <w:bCs w:val="1"/>
                <w:color w:val="000000" w:themeColor="text1" w:themeTint="FF" w:themeShade="FF"/>
                <w:sz w:val="18"/>
                <w:szCs w:val="18"/>
              </w:rPr>
              <w:t>non-</w:t>
            </w:r>
            <w:r w:rsidRPr="211EAF15" w:rsidR="003926E9">
              <w:rPr>
                <w:b w:val="1"/>
                <w:bCs w:val="1"/>
                <w:color w:val="000000" w:themeColor="text1" w:themeTint="FF" w:themeShade="FF"/>
                <w:sz w:val="18"/>
                <w:szCs w:val="18"/>
              </w:rPr>
              <w:t>taxable</w:t>
            </w:r>
            <w:r w:rsidRPr="211EAF15" w:rsidR="003926E9">
              <w:rPr>
                <w:color w:val="000000" w:themeColor="text1" w:themeTint="FF" w:themeShade="FF"/>
                <w:sz w:val="18"/>
                <w:szCs w:val="18"/>
              </w:rPr>
              <w:t xml:space="preserve"> benefits</w:t>
            </w:r>
            <w:r w:rsidRPr="211EAF15" w:rsidR="00496EFB">
              <w:rPr>
                <w:color w:val="000000" w:themeColor="text1" w:themeTint="FF" w:themeShade="FF"/>
                <w:sz w:val="18"/>
                <w:szCs w:val="18"/>
              </w:rPr>
              <w:t>,</w:t>
            </w:r>
            <w:r w:rsidRPr="211EAF15" w:rsidR="003926E9">
              <w:rPr>
                <w:color w:val="000000" w:themeColor="text1" w:themeTint="FF" w:themeShade="FF"/>
                <w:sz w:val="18"/>
                <w:szCs w:val="18"/>
              </w:rPr>
              <w:t xml:space="preserve"> and £1</w:t>
            </w:r>
            <w:r w:rsidRPr="211EAF15" w:rsidR="004D7CDD">
              <w:rPr>
                <w:color w:val="000000" w:themeColor="text1" w:themeTint="FF" w:themeShade="FF"/>
                <w:sz w:val="18"/>
                <w:szCs w:val="18"/>
              </w:rPr>
              <w:t>,</w:t>
            </w:r>
            <w:r w:rsidRPr="211EAF15" w:rsidR="003926E9">
              <w:rPr>
                <w:color w:val="000000" w:themeColor="text1" w:themeTint="FF" w:themeShade="FF"/>
                <w:sz w:val="18"/>
                <w:szCs w:val="18"/>
              </w:rPr>
              <w:t xml:space="preserve">130 </w:t>
            </w:r>
            <w:r w:rsidRPr="211EAF15" w:rsidR="00496EFB">
              <w:rPr>
                <w:color w:val="000000" w:themeColor="text1" w:themeTint="FF" w:themeShade="FF"/>
                <w:sz w:val="18"/>
                <w:szCs w:val="18"/>
              </w:rPr>
              <w:t xml:space="preserve">can be deducted from the total </w:t>
            </w:r>
            <w:r w:rsidRPr="211EAF15" w:rsidR="003926E9">
              <w:rPr>
                <w:color w:val="000000" w:themeColor="text1" w:themeTint="FF" w:themeShade="FF"/>
                <w:sz w:val="18"/>
                <w:szCs w:val="18"/>
              </w:rPr>
              <w:t xml:space="preserve">for any </w:t>
            </w:r>
            <w:r w:rsidRPr="211EAF15" w:rsidR="00750515">
              <w:rPr>
                <w:color w:val="000000" w:themeColor="text1" w:themeTint="FF" w:themeShade="FF"/>
                <w:sz w:val="18"/>
                <w:szCs w:val="18"/>
              </w:rPr>
              <w:t>additional</w:t>
            </w:r>
            <w:r w:rsidRPr="211EAF15" w:rsidR="00750515">
              <w:rPr>
                <w:color w:val="000000" w:themeColor="text1" w:themeTint="FF" w:themeShade="FF"/>
                <w:sz w:val="18"/>
                <w:szCs w:val="18"/>
              </w:rPr>
              <w:t xml:space="preserve"> </w:t>
            </w:r>
            <w:r w:rsidRPr="211EAF15" w:rsidR="003926E9">
              <w:rPr>
                <w:color w:val="000000" w:themeColor="text1" w:themeTint="FF" w:themeShade="FF"/>
                <w:sz w:val="18"/>
                <w:szCs w:val="18"/>
              </w:rPr>
              <w:t>c</w:t>
            </w:r>
            <w:r w:rsidRPr="211EAF15" w:rsidR="009A7934">
              <w:rPr>
                <w:color w:val="000000" w:themeColor="text1" w:themeTint="FF" w:themeShade="FF"/>
                <w:sz w:val="18"/>
                <w:szCs w:val="18"/>
              </w:rPr>
              <w:t>hild</w:t>
            </w:r>
            <w:r w:rsidRPr="211EAF15" w:rsidR="00D3429B">
              <w:rPr>
                <w:color w:val="000000" w:themeColor="text1" w:themeTint="FF" w:themeShade="FF"/>
                <w:sz w:val="18"/>
                <w:szCs w:val="18"/>
              </w:rPr>
              <w:t>, other than the applicant,</w:t>
            </w:r>
            <w:r w:rsidRPr="211EAF15" w:rsidR="009A7934">
              <w:rPr>
                <w:color w:val="000000" w:themeColor="text1" w:themeTint="FF" w:themeShade="FF"/>
                <w:sz w:val="18"/>
                <w:szCs w:val="18"/>
              </w:rPr>
              <w:t xml:space="preserve"> who is </w:t>
            </w:r>
            <w:r w:rsidRPr="211EAF15" w:rsidR="003926E9">
              <w:rPr>
                <w:color w:val="000000" w:themeColor="text1" w:themeTint="FF" w:themeShade="FF"/>
                <w:sz w:val="18"/>
                <w:szCs w:val="18"/>
              </w:rPr>
              <w:t>financially d</w:t>
            </w:r>
            <w:r w:rsidRPr="211EAF15" w:rsidR="00496EFB">
              <w:rPr>
                <w:color w:val="000000" w:themeColor="text1" w:themeTint="FF" w:themeShade="FF"/>
                <w:sz w:val="18"/>
                <w:szCs w:val="18"/>
              </w:rPr>
              <w:t>ependent on you or your partner.</w:t>
            </w:r>
          </w:p>
          <w:p w:rsidR="00AA7953" w:rsidP="00174486" w:rsidRDefault="008F7C0E" w14:paraId="092B5953" w14:textId="77777777">
            <w:pPr>
              <w:jc w:val="both"/>
              <w:rPr>
                <w:sz w:val="18"/>
              </w:rPr>
            </w:pPr>
            <w:r>
              <w:rPr>
                <w:sz w:val="18"/>
              </w:rPr>
              <w:t>We reserve the right to ask for proof of household income, such as P60 or previous payslips.  If it is found that an applicant, their parent, guardian or referee have supplie</w:t>
            </w:r>
            <w:r w:rsidR="00FF5B10">
              <w:rPr>
                <w:sz w:val="18"/>
              </w:rPr>
              <w:t>d inaccurate information on their</w:t>
            </w:r>
            <w:r>
              <w:rPr>
                <w:sz w:val="18"/>
              </w:rPr>
              <w:t xml:space="preserve"> application</w:t>
            </w:r>
            <w:r w:rsidR="00FF5B10">
              <w:rPr>
                <w:sz w:val="18"/>
              </w:rPr>
              <w:t>, we have the right withdraw the</w:t>
            </w:r>
            <w:r w:rsidR="00D3429B">
              <w:rPr>
                <w:sz w:val="18"/>
              </w:rPr>
              <w:t xml:space="preserve"> application to</w:t>
            </w:r>
            <w:r>
              <w:rPr>
                <w:sz w:val="18"/>
              </w:rPr>
              <w:t xml:space="preserve"> the A2L scheme.</w:t>
            </w:r>
          </w:p>
          <w:p w:rsidRPr="00FF5B10" w:rsidR="002B3D57" w:rsidP="004E7E47" w:rsidRDefault="006F0BFB" w14:paraId="5F0E75C7" w14:textId="77777777">
            <w:pPr>
              <w:jc w:val="both"/>
              <w:rPr>
                <w:sz w:val="18"/>
              </w:rPr>
            </w:pPr>
            <w:r>
              <w:rPr>
                <w:sz w:val="18"/>
              </w:rPr>
              <w:t xml:space="preserve">Applicants eligible for this criterion </w:t>
            </w:r>
            <w:r w:rsidRPr="00E637C3" w:rsidR="00CC6671">
              <w:rPr>
                <w:b/>
                <w:i/>
                <w:sz w:val="18"/>
              </w:rPr>
              <w:t>may</w:t>
            </w:r>
            <w:r w:rsidR="00CC6671">
              <w:rPr>
                <w:sz w:val="18"/>
              </w:rPr>
              <w:t xml:space="preserve"> </w:t>
            </w:r>
            <w:r>
              <w:rPr>
                <w:sz w:val="18"/>
              </w:rPr>
              <w:t xml:space="preserve">also be eligible </w:t>
            </w:r>
            <w:r w:rsidR="0060017A">
              <w:rPr>
                <w:sz w:val="18"/>
              </w:rPr>
              <w:t>for</w:t>
            </w:r>
            <w:r>
              <w:rPr>
                <w:sz w:val="18"/>
              </w:rPr>
              <w:t xml:space="preserve"> </w:t>
            </w:r>
            <w:hyperlink w:history="1" r:id="rId10">
              <w:r w:rsidRPr="004E7E47">
                <w:rPr>
                  <w:rStyle w:val="Hyperlink"/>
                  <w:sz w:val="18"/>
                </w:rPr>
                <w:t>financial support</w:t>
              </w:r>
            </w:hyperlink>
            <w:r>
              <w:rPr>
                <w:sz w:val="18"/>
              </w:rPr>
              <w:t xml:space="preserve"> </w:t>
            </w:r>
            <w:r w:rsidR="0060017A">
              <w:rPr>
                <w:sz w:val="18"/>
              </w:rPr>
              <w:t xml:space="preserve">provided by </w:t>
            </w:r>
            <w:r>
              <w:rPr>
                <w:sz w:val="18"/>
              </w:rPr>
              <w:t>the University.</w:t>
            </w:r>
            <w:r w:rsidR="009A7934">
              <w:rPr>
                <w:sz w:val="18"/>
              </w:rPr>
              <w:t xml:space="preserve">  </w:t>
            </w:r>
          </w:p>
        </w:tc>
      </w:tr>
      <w:tr w:rsidRPr="00791F84" w:rsidR="00174486" w:rsidTr="211EAF15" w14:paraId="7B127709" w14:textId="77777777">
        <w:trPr>
          <w:trHeight w:val="227"/>
        </w:trPr>
        <w:tc>
          <w:tcPr>
            <w:tcW w:w="11151" w:type="dxa"/>
            <w:gridSpan w:val="8"/>
            <w:shd w:val="clear" w:color="auto" w:fill="auto"/>
            <w:tcMar/>
          </w:tcPr>
          <w:p w:rsidRPr="00174486" w:rsidR="00174486" w:rsidP="00174486" w:rsidRDefault="00174486" w14:paraId="6DEB6870" w14:textId="77777777">
            <w:pPr>
              <w:jc w:val="both"/>
              <w:rPr>
                <w:sz w:val="10"/>
                <w:szCs w:val="10"/>
              </w:rPr>
            </w:pPr>
          </w:p>
        </w:tc>
      </w:tr>
      <w:tr w:rsidRPr="00791F84" w:rsidR="00D3429B" w:rsidTr="211EAF15" w14:paraId="1D9DAF6E" w14:textId="77777777">
        <w:tc>
          <w:tcPr>
            <w:tcW w:w="11151" w:type="dxa"/>
            <w:gridSpan w:val="8"/>
            <w:tcMar/>
          </w:tcPr>
          <w:p w:rsidRPr="00791F84" w:rsidR="00D3429B" w:rsidP="00D3429B" w:rsidRDefault="00D3429B" w14:paraId="0E6D9945" w14:textId="77777777">
            <w:pPr>
              <w:numPr>
                <w:ilvl w:val="0"/>
                <w:numId w:val="12"/>
              </w:numPr>
              <w:spacing w:line="240" w:lineRule="auto"/>
              <w:rPr>
                <w:sz w:val="16"/>
                <w:szCs w:val="20"/>
              </w:rPr>
            </w:pPr>
            <w:r w:rsidRPr="00B90E56">
              <w:rPr>
                <w:b/>
                <w:sz w:val="20"/>
                <w:szCs w:val="20"/>
              </w:rPr>
              <w:t>Appl</w:t>
            </w:r>
            <w:r>
              <w:rPr>
                <w:b/>
                <w:sz w:val="20"/>
                <w:szCs w:val="20"/>
              </w:rPr>
              <w:t>icant’s D</w:t>
            </w:r>
            <w:r w:rsidRPr="00B90E56">
              <w:rPr>
                <w:b/>
                <w:sz w:val="20"/>
                <w:szCs w:val="20"/>
              </w:rPr>
              <w:t>etails</w:t>
            </w:r>
            <w:r>
              <w:rPr>
                <w:b/>
                <w:sz w:val="20"/>
                <w:szCs w:val="20"/>
              </w:rPr>
              <w:t xml:space="preserve"> - </w:t>
            </w:r>
            <w:r w:rsidRPr="00CF7921">
              <w:rPr>
                <w:b/>
                <w:i/>
                <w:sz w:val="16"/>
                <w:szCs w:val="20"/>
              </w:rPr>
              <w:t xml:space="preserve">you must complete all </w:t>
            </w:r>
            <w:r>
              <w:rPr>
                <w:b/>
                <w:i/>
                <w:sz w:val="16"/>
                <w:szCs w:val="20"/>
              </w:rPr>
              <w:t xml:space="preserve">parts </w:t>
            </w:r>
            <w:r w:rsidRPr="00CF7921">
              <w:rPr>
                <w:b/>
                <w:i/>
                <w:sz w:val="16"/>
                <w:szCs w:val="20"/>
              </w:rPr>
              <w:t>of this section</w:t>
            </w:r>
          </w:p>
        </w:tc>
      </w:tr>
      <w:tr w:rsidRPr="00791F84" w:rsidR="00B90E56" w:rsidTr="211EAF15" w14:paraId="399C24DB" w14:textId="77777777">
        <w:tc>
          <w:tcPr>
            <w:tcW w:w="1701" w:type="dxa"/>
            <w:tcMar/>
          </w:tcPr>
          <w:p w:rsidRPr="00791F84" w:rsidR="00B90E56" w:rsidP="00A036B1" w:rsidRDefault="003E11D6" w14:paraId="455FCDC0" w14:textId="77777777">
            <w:pPr>
              <w:spacing w:line="240" w:lineRule="auto"/>
              <w:rPr>
                <w:sz w:val="16"/>
                <w:szCs w:val="20"/>
              </w:rPr>
            </w:pPr>
            <w:r>
              <w:rPr>
                <w:sz w:val="16"/>
                <w:szCs w:val="20"/>
              </w:rPr>
              <w:t>First n</w:t>
            </w:r>
            <w:r w:rsidR="00B90E56">
              <w:rPr>
                <w:sz w:val="16"/>
                <w:szCs w:val="20"/>
              </w:rPr>
              <w:t>ame</w:t>
            </w:r>
          </w:p>
        </w:tc>
        <w:tc>
          <w:tcPr>
            <w:tcW w:w="3828" w:type="dxa"/>
            <w:gridSpan w:val="3"/>
            <w:tcMar/>
          </w:tcPr>
          <w:p w:rsidRPr="00791F84" w:rsidR="00B90E56" w:rsidP="00A036B1" w:rsidRDefault="00B90E56" w14:paraId="076520D6" w14:textId="77777777">
            <w:pPr>
              <w:spacing w:line="240" w:lineRule="auto"/>
              <w:rPr>
                <w:sz w:val="16"/>
                <w:szCs w:val="20"/>
              </w:rPr>
            </w:pPr>
          </w:p>
        </w:tc>
        <w:tc>
          <w:tcPr>
            <w:tcW w:w="1559" w:type="dxa"/>
            <w:tcMar/>
          </w:tcPr>
          <w:p w:rsidRPr="00791F84" w:rsidR="00B90E56" w:rsidP="00A036B1" w:rsidRDefault="00B90E56" w14:paraId="4DA95C4D" w14:textId="77777777">
            <w:pPr>
              <w:spacing w:line="240" w:lineRule="auto"/>
              <w:rPr>
                <w:sz w:val="16"/>
                <w:szCs w:val="20"/>
              </w:rPr>
            </w:pPr>
            <w:r>
              <w:rPr>
                <w:sz w:val="16"/>
                <w:szCs w:val="20"/>
              </w:rPr>
              <w:t>UCAS Personal ID</w:t>
            </w:r>
          </w:p>
        </w:tc>
        <w:tc>
          <w:tcPr>
            <w:tcW w:w="4063" w:type="dxa"/>
            <w:gridSpan w:val="3"/>
            <w:tcMar/>
          </w:tcPr>
          <w:p w:rsidRPr="00791F84" w:rsidR="00B90E56" w:rsidP="00A036B1" w:rsidRDefault="00B90E56" w14:paraId="7546D667" w14:textId="77777777">
            <w:pPr>
              <w:spacing w:line="240" w:lineRule="auto"/>
              <w:rPr>
                <w:sz w:val="16"/>
                <w:szCs w:val="20"/>
              </w:rPr>
            </w:pPr>
          </w:p>
        </w:tc>
      </w:tr>
      <w:tr w:rsidRPr="00791F84" w:rsidR="00B90E56" w:rsidTr="211EAF15" w14:paraId="629783C3" w14:textId="77777777">
        <w:tc>
          <w:tcPr>
            <w:tcW w:w="1701" w:type="dxa"/>
            <w:tcMar/>
          </w:tcPr>
          <w:p w:rsidRPr="00791F84" w:rsidR="00B90E56" w:rsidP="00A036B1" w:rsidRDefault="003E11D6" w14:paraId="363EADB7" w14:textId="77777777">
            <w:pPr>
              <w:spacing w:line="240" w:lineRule="auto"/>
              <w:rPr>
                <w:sz w:val="16"/>
                <w:szCs w:val="20"/>
              </w:rPr>
            </w:pPr>
            <w:r>
              <w:rPr>
                <w:sz w:val="16"/>
                <w:szCs w:val="20"/>
              </w:rPr>
              <w:t>Last n</w:t>
            </w:r>
            <w:r w:rsidR="00B90E56">
              <w:rPr>
                <w:sz w:val="16"/>
                <w:szCs w:val="20"/>
              </w:rPr>
              <w:t>ame</w:t>
            </w:r>
          </w:p>
        </w:tc>
        <w:tc>
          <w:tcPr>
            <w:tcW w:w="9450" w:type="dxa"/>
            <w:gridSpan w:val="7"/>
            <w:tcMar/>
          </w:tcPr>
          <w:p w:rsidRPr="00791F84" w:rsidR="00B90E56" w:rsidP="00A036B1" w:rsidRDefault="00B90E56" w14:paraId="1D9B1C40" w14:textId="77777777">
            <w:pPr>
              <w:spacing w:line="240" w:lineRule="auto"/>
              <w:rPr>
                <w:sz w:val="16"/>
                <w:szCs w:val="20"/>
              </w:rPr>
            </w:pPr>
          </w:p>
        </w:tc>
      </w:tr>
      <w:tr w:rsidRPr="00791F84" w:rsidR="002B3D57" w:rsidTr="211EAF15" w14:paraId="3C0A0FE4" w14:textId="77777777">
        <w:tc>
          <w:tcPr>
            <w:tcW w:w="11151" w:type="dxa"/>
            <w:gridSpan w:val="8"/>
            <w:shd w:val="clear" w:color="auto" w:fill="auto"/>
            <w:tcMar/>
          </w:tcPr>
          <w:p w:rsidRPr="00791F84" w:rsidR="002B3D57" w:rsidP="00D3429B" w:rsidRDefault="002B3D57" w14:paraId="69A6B8BD" w14:textId="77777777">
            <w:pPr>
              <w:numPr>
                <w:ilvl w:val="0"/>
                <w:numId w:val="12"/>
              </w:numPr>
              <w:spacing w:line="240" w:lineRule="auto"/>
              <w:rPr>
                <w:b/>
                <w:sz w:val="16"/>
                <w:szCs w:val="20"/>
              </w:rPr>
            </w:pPr>
            <w:r>
              <w:rPr>
                <w:b/>
                <w:sz w:val="20"/>
                <w:szCs w:val="20"/>
              </w:rPr>
              <w:t>Parent/Guardian D</w:t>
            </w:r>
            <w:r w:rsidRPr="00F67F66">
              <w:rPr>
                <w:b/>
                <w:sz w:val="20"/>
                <w:szCs w:val="20"/>
              </w:rPr>
              <w:t>etails</w:t>
            </w:r>
            <w:r>
              <w:rPr>
                <w:b/>
                <w:sz w:val="20"/>
                <w:szCs w:val="20"/>
              </w:rPr>
              <w:t xml:space="preserve"> - </w:t>
            </w:r>
            <w:r w:rsidRPr="00CF7921">
              <w:rPr>
                <w:b/>
                <w:i/>
                <w:sz w:val="16"/>
                <w:szCs w:val="20"/>
              </w:rPr>
              <w:t xml:space="preserve">you must complete all </w:t>
            </w:r>
            <w:r>
              <w:rPr>
                <w:b/>
                <w:i/>
                <w:sz w:val="16"/>
                <w:szCs w:val="20"/>
              </w:rPr>
              <w:t xml:space="preserve">parts </w:t>
            </w:r>
            <w:r w:rsidRPr="00CF7921">
              <w:rPr>
                <w:b/>
                <w:i/>
                <w:sz w:val="16"/>
                <w:szCs w:val="20"/>
              </w:rPr>
              <w:t>of this section</w:t>
            </w:r>
          </w:p>
        </w:tc>
      </w:tr>
      <w:tr w:rsidRPr="00791F84" w:rsidR="002B3D57" w:rsidTr="211EAF15" w14:paraId="59A7D949" w14:textId="77777777">
        <w:tc>
          <w:tcPr>
            <w:tcW w:w="1701" w:type="dxa"/>
            <w:shd w:val="clear" w:color="auto" w:fill="auto"/>
            <w:tcMar/>
          </w:tcPr>
          <w:p w:rsidRPr="00791F84" w:rsidR="002B3D57" w:rsidP="00301E22" w:rsidRDefault="002B3D57" w14:paraId="69106083" w14:textId="77777777">
            <w:pPr>
              <w:spacing w:line="240" w:lineRule="auto"/>
              <w:rPr>
                <w:sz w:val="16"/>
                <w:szCs w:val="20"/>
              </w:rPr>
            </w:pPr>
            <w:r>
              <w:rPr>
                <w:sz w:val="16"/>
                <w:szCs w:val="20"/>
              </w:rPr>
              <w:t>Title</w:t>
            </w:r>
          </w:p>
        </w:tc>
        <w:tc>
          <w:tcPr>
            <w:tcW w:w="3828" w:type="dxa"/>
            <w:gridSpan w:val="3"/>
            <w:shd w:val="clear" w:color="auto" w:fill="auto"/>
            <w:tcMar/>
          </w:tcPr>
          <w:p w:rsidRPr="00791F84" w:rsidR="002B3D57" w:rsidP="00301E22" w:rsidRDefault="002B3D57" w14:paraId="345374C1" w14:textId="77777777">
            <w:pPr>
              <w:spacing w:line="240" w:lineRule="auto"/>
              <w:rPr>
                <w:sz w:val="16"/>
                <w:szCs w:val="20"/>
              </w:rPr>
            </w:pPr>
          </w:p>
        </w:tc>
        <w:tc>
          <w:tcPr>
            <w:tcW w:w="1559" w:type="dxa"/>
            <w:shd w:val="clear" w:color="auto" w:fill="auto"/>
            <w:tcMar/>
          </w:tcPr>
          <w:p w:rsidRPr="00791F84" w:rsidR="002B3D57" w:rsidP="00301E22" w:rsidRDefault="002B3D57" w14:paraId="00B2F0ED" w14:textId="77777777">
            <w:pPr>
              <w:spacing w:line="240" w:lineRule="auto"/>
              <w:rPr>
                <w:sz w:val="16"/>
                <w:szCs w:val="20"/>
              </w:rPr>
            </w:pPr>
            <w:r w:rsidRPr="00791F84">
              <w:rPr>
                <w:sz w:val="16"/>
                <w:szCs w:val="20"/>
              </w:rPr>
              <w:t>Address</w:t>
            </w:r>
          </w:p>
        </w:tc>
        <w:tc>
          <w:tcPr>
            <w:tcW w:w="4063" w:type="dxa"/>
            <w:gridSpan w:val="3"/>
            <w:shd w:val="clear" w:color="auto" w:fill="auto"/>
            <w:tcMar/>
          </w:tcPr>
          <w:p w:rsidRPr="00791F84" w:rsidR="002B3D57" w:rsidP="00301E22" w:rsidRDefault="002B3D57" w14:paraId="6BD15B48" w14:textId="77777777">
            <w:pPr>
              <w:spacing w:line="240" w:lineRule="auto"/>
              <w:rPr>
                <w:sz w:val="16"/>
                <w:szCs w:val="20"/>
              </w:rPr>
            </w:pPr>
          </w:p>
        </w:tc>
      </w:tr>
      <w:tr w:rsidRPr="00791F84" w:rsidR="002B3D57" w:rsidTr="211EAF15" w14:paraId="49982EAA" w14:textId="77777777">
        <w:tc>
          <w:tcPr>
            <w:tcW w:w="1701" w:type="dxa"/>
            <w:shd w:val="clear" w:color="auto" w:fill="auto"/>
            <w:tcMar/>
          </w:tcPr>
          <w:p w:rsidR="002B3D57" w:rsidP="00301E22" w:rsidRDefault="002B3D57" w14:paraId="17479BC4" w14:textId="77777777">
            <w:pPr>
              <w:spacing w:line="240" w:lineRule="auto"/>
              <w:rPr>
                <w:sz w:val="16"/>
                <w:szCs w:val="20"/>
              </w:rPr>
            </w:pPr>
            <w:r w:rsidRPr="00791F84">
              <w:rPr>
                <w:sz w:val="16"/>
                <w:szCs w:val="20"/>
              </w:rPr>
              <w:t xml:space="preserve">First </w:t>
            </w:r>
            <w:r>
              <w:rPr>
                <w:sz w:val="16"/>
                <w:szCs w:val="20"/>
              </w:rPr>
              <w:t>n</w:t>
            </w:r>
            <w:r w:rsidRPr="00791F84">
              <w:rPr>
                <w:sz w:val="16"/>
                <w:szCs w:val="20"/>
              </w:rPr>
              <w:t>ame</w:t>
            </w:r>
          </w:p>
        </w:tc>
        <w:tc>
          <w:tcPr>
            <w:tcW w:w="3828" w:type="dxa"/>
            <w:gridSpan w:val="3"/>
            <w:shd w:val="clear" w:color="auto" w:fill="auto"/>
            <w:tcMar/>
          </w:tcPr>
          <w:p w:rsidRPr="00791F84" w:rsidR="002B3D57" w:rsidP="00301E22" w:rsidRDefault="002B3D57" w14:paraId="312F644D" w14:textId="77777777">
            <w:pPr>
              <w:spacing w:line="240" w:lineRule="auto"/>
              <w:rPr>
                <w:sz w:val="16"/>
                <w:szCs w:val="20"/>
              </w:rPr>
            </w:pPr>
          </w:p>
        </w:tc>
        <w:tc>
          <w:tcPr>
            <w:tcW w:w="5622" w:type="dxa"/>
            <w:gridSpan w:val="4"/>
            <w:shd w:val="clear" w:color="auto" w:fill="auto"/>
            <w:tcMar/>
          </w:tcPr>
          <w:p w:rsidRPr="00791F84" w:rsidR="002B3D57" w:rsidP="00301E22" w:rsidRDefault="002B3D57" w14:paraId="0227BD5C" w14:textId="77777777">
            <w:pPr>
              <w:spacing w:line="240" w:lineRule="auto"/>
              <w:rPr>
                <w:sz w:val="16"/>
                <w:szCs w:val="20"/>
              </w:rPr>
            </w:pPr>
          </w:p>
        </w:tc>
      </w:tr>
      <w:tr w:rsidRPr="00791F84" w:rsidR="00CD4402" w:rsidTr="211EAF15" w14:paraId="5CE71F20" w14:textId="77777777">
        <w:tc>
          <w:tcPr>
            <w:tcW w:w="1701" w:type="dxa"/>
            <w:shd w:val="clear" w:color="auto" w:fill="auto"/>
            <w:tcMar/>
          </w:tcPr>
          <w:p w:rsidRPr="00791F84" w:rsidR="00CD4402" w:rsidP="00301E22" w:rsidRDefault="00CD4402" w14:paraId="6E430B18" w14:textId="77777777">
            <w:pPr>
              <w:spacing w:line="240" w:lineRule="auto"/>
              <w:rPr>
                <w:sz w:val="16"/>
                <w:szCs w:val="20"/>
              </w:rPr>
            </w:pPr>
            <w:r>
              <w:rPr>
                <w:sz w:val="16"/>
                <w:szCs w:val="20"/>
              </w:rPr>
              <w:t>Last n</w:t>
            </w:r>
            <w:r w:rsidRPr="00791F84">
              <w:rPr>
                <w:sz w:val="16"/>
                <w:szCs w:val="20"/>
              </w:rPr>
              <w:t>ame</w:t>
            </w:r>
          </w:p>
        </w:tc>
        <w:tc>
          <w:tcPr>
            <w:tcW w:w="3828" w:type="dxa"/>
            <w:gridSpan w:val="3"/>
            <w:shd w:val="clear" w:color="auto" w:fill="auto"/>
            <w:tcMar/>
          </w:tcPr>
          <w:p w:rsidRPr="00791F84" w:rsidR="00CD4402" w:rsidP="00301E22" w:rsidRDefault="00CD4402" w14:paraId="1D0D98AC" w14:textId="77777777">
            <w:pPr>
              <w:spacing w:line="240" w:lineRule="auto"/>
              <w:rPr>
                <w:sz w:val="16"/>
                <w:szCs w:val="20"/>
              </w:rPr>
            </w:pPr>
          </w:p>
        </w:tc>
        <w:tc>
          <w:tcPr>
            <w:tcW w:w="1559" w:type="dxa"/>
            <w:shd w:val="clear" w:color="auto" w:fill="auto"/>
            <w:tcMar/>
          </w:tcPr>
          <w:p w:rsidRPr="00791F84" w:rsidR="00CD4402" w:rsidP="00301E22" w:rsidRDefault="00CD4402" w14:paraId="2DA6C930" w14:textId="77777777">
            <w:pPr>
              <w:spacing w:line="240" w:lineRule="auto"/>
              <w:rPr>
                <w:sz w:val="16"/>
                <w:szCs w:val="20"/>
              </w:rPr>
            </w:pPr>
            <w:r w:rsidRPr="00791F84">
              <w:rPr>
                <w:sz w:val="16"/>
                <w:szCs w:val="20"/>
              </w:rPr>
              <w:t>Postcode</w:t>
            </w:r>
          </w:p>
        </w:tc>
        <w:tc>
          <w:tcPr>
            <w:tcW w:w="4063" w:type="dxa"/>
            <w:gridSpan w:val="3"/>
            <w:shd w:val="clear" w:color="auto" w:fill="auto"/>
            <w:tcMar/>
          </w:tcPr>
          <w:p w:rsidRPr="00791F84" w:rsidR="00CD4402" w:rsidP="00301E22" w:rsidRDefault="00CD4402" w14:paraId="728113F2" w14:textId="77777777">
            <w:pPr>
              <w:spacing w:line="240" w:lineRule="auto"/>
              <w:rPr>
                <w:sz w:val="16"/>
                <w:szCs w:val="20"/>
              </w:rPr>
            </w:pPr>
          </w:p>
        </w:tc>
      </w:tr>
      <w:tr w:rsidRPr="00791F84" w:rsidR="002B3D57" w:rsidTr="211EAF15" w14:paraId="5623EE1E" w14:textId="77777777">
        <w:trPr>
          <w:trHeight w:val="313"/>
        </w:trPr>
        <w:tc>
          <w:tcPr>
            <w:tcW w:w="1701" w:type="dxa"/>
            <w:shd w:val="clear" w:color="auto" w:fill="auto"/>
            <w:tcMar/>
          </w:tcPr>
          <w:p w:rsidRPr="00791F84" w:rsidR="002B3D57" w:rsidP="00301E22" w:rsidRDefault="00496EFB" w14:paraId="29A20457" w14:textId="77777777">
            <w:pPr>
              <w:spacing w:line="240" w:lineRule="auto"/>
              <w:rPr>
                <w:sz w:val="16"/>
                <w:szCs w:val="20"/>
              </w:rPr>
            </w:pPr>
            <w:r w:rsidRPr="00791F84">
              <w:rPr>
                <w:sz w:val="16"/>
                <w:szCs w:val="20"/>
              </w:rPr>
              <w:t xml:space="preserve">Date of </w:t>
            </w:r>
            <w:r>
              <w:rPr>
                <w:sz w:val="16"/>
                <w:szCs w:val="20"/>
              </w:rPr>
              <w:t>b</w:t>
            </w:r>
            <w:r w:rsidRPr="00791F84">
              <w:rPr>
                <w:sz w:val="16"/>
                <w:szCs w:val="20"/>
              </w:rPr>
              <w:t>irth</w:t>
            </w:r>
          </w:p>
        </w:tc>
        <w:tc>
          <w:tcPr>
            <w:tcW w:w="3828" w:type="dxa"/>
            <w:gridSpan w:val="3"/>
            <w:shd w:val="clear" w:color="auto" w:fill="auto"/>
            <w:tcMar/>
          </w:tcPr>
          <w:p w:rsidRPr="00791F84" w:rsidR="002B3D57" w:rsidP="00301E22" w:rsidRDefault="002B3D57" w14:paraId="478D3ECB" w14:textId="77777777">
            <w:pPr>
              <w:spacing w:line="240" w:lineRule="auto"/>
              <w:rPr>
                <w:sz w:val="16"/>
                <w:szCs w:val="20"/>
              </w:rPr>
            </w:pPr>
          </w:p>
        </w:tc>
        <w:tc>
          <w:tcPr>
            <w:tcW w:w="1559" w:type="dxa"/>
            <w:shd w:val="clear" w:color="auto" w:fill="auto"/>
            <w:tcMar/>
          </w:tcPr>
          <w:p w:rsidRPr="00791F84" w:rsidR="002B3D57" w:rsidP="00301E22" w:rsidRDefault="00496EFB" w14:paraId="10AECCA3" w14:textId="77777777">
            <w:pPr>
              <w:spacing w:line="240" w:lineRule="auto"/>
              <w:rPr>
                <w:sz w:val="16"/>
                <w:szCs w:val="20"/>
              </w:rPr>
            </w:pPr>
            <w:r>
              <w:rPr>
                <w:sz w:val="16"/>
                <w:szCs w:val="20"/>
              </w:rPr>
              <w:t>Phone number</w:t>
            </w:r>
          </w:p>
        </w:tc>
        <w:tc>
          <w:tcPr>
            <w:tcW w:w="4063" w:type="dxa"/>
            <w:gridSpan w:val="3"/>
            <w:shd w:val="clear" w:color="auto" w:fill="auto"/>
            <w:tcMar/>
          </w:tcPr>
          <w:p w:rsidRPr="00791F84" w:rsidR="002B3D57" w:rsidP="00301E22" w:rsidRDefault="002B3D57" w14:paraId="1CED495B" w14:textId="77777777">
            <w:pPr>
              <w:spacing w:line="240" w:lineRule="auto"/>
              <w:rPr>
                <w:sz w:val="16"/>
                <w:szCs w:val="20"/>
              </w:rPr>
            </w:pPr>
          </w:p>
        </w:tc>
      </w:tr>
      <w:tr w:rsidRPr="00791F84" w:rsidR="002B3D57" w:rsidTr="211EAF15" w14:paraId="183C3F91" w14:textId="77777777">
        <w:trPr>
          <w:trHeight w:val="276"/>
        </w:trPr>
        <w:tc>
          <w:tcPr>
            <w:tcW w:w="1701" w:type="dxa"/>
            <w:shd w:val="clear" w:color="auto" w:fill="auto"/>
            <w:tcMar/>
          </w:tcPr>
          <w:p w:rsidR="002B3D57" w:rsidP="00301E22" w:rsidRDefault="002B3D57" w14:paraId="3B72C85F" w14:textId="77777777">
            <w:pPr>
              <w:spacing w:line="240" w:lineRule="auto"/>
              <w:rPr>
                <w:sz w:val="16"/>
                <w:szCs w:val="20"/>
              </w:rPr>
            </w:pPr>
            <w:r>
              <w:rPr>
                <w:sz w:val="16"/>
                <w:szCs w:val="20"/>
              </w:rPr>
              <w:t>Relation to applicant</w:t>
            </w:r>
          </w:p>
        </w:tc>
        <w:tc>
          <w:tcPr>
            <w:tcW w:w="9450" w:type="dxa"/>
            <w:gridSpan w:val="7"/>
            <w:shd w:val="clear" w:color="auto" w:fill="auto"/>
            <w:tcMar/>
          </w:tcPr>
          <w:p w:rsidR="002B3D57" w:rsidP="008D398E" w:rsidRDefault="008D398E" w14:paraId="3D7DA553" w14:textId="77777777">
            <w:pPr>
              <w:spacing w:line="240" w:lineRule="auto"/>
              <w:jc w:val="right"/>
              <w:rPr>
                <w:b/>
                <w:i/>
                <w:sz w:val="16"/>
                <w:szCs w:val="20"/>
              </w:rPr>
            </w:pPr>
            <w:r>
              <w:rPr>
                <w:b/>
                <w:i/>
                <w:sz w:val="16"/>
                <w:szCs w:val="20"/>
              </w:rPr>
              <w:t>(e.g.</w:t>
            </w:r>
            <w:r w:rsidRPr="00B90E56" w:rsidR="002B3D57">
              <w:rPr>
                <w:b/>
                <w:i/>
                <w:sz w:val="16"/>
                <w:szCs w:val="20"/>
              </w:rPr>
              <w:t xml:space="preserve"> </w:t>
            </w:r>
            <w:r>
              <w:rPr>
                <w:b/>
                <w:i/>
                <w:sz w:val="16"/>
                <w:szCs w:val="20"/>
              </w:rPr>
              <w:t xml:space="preserve">parent, </w:t>
            </w:r>
            <w:r w:rsidRPr="00B90E56" w:rsidR="002B3D57">
              <w:rPr>
                <w:b/>
                <w:i/>
                <w:sz w:val="16"/>
                <w:szCs w:val="20"/>
              </w:rPr>
              <w:t xml:space="preserve"> foster carer</w:t>
            </w:r>
            <w:r>
              <w:rPr>
                <w:b/>
                <w:i/>
                <w:sz w:val="16"/>
                <w:szCs w:val="20"/>
              </w:rPr>
              <w:t>)</w:t>
            </w:r>
          </w:p>
        </w:tc>
      </w:tr>
      <w:tr w:rsidRPr="00791F84" w:rsidR="002B3D57" w:rsidTr="211EAF15" w14:paraId="2DF9EEEE" w14:textId="77777777">
        <w:trPr>
          <w:trHeight w:val="276"/>
        </w:trPr>
        <w:tc>
          <w:tcPr>
            <w:tcW w:w="7088" w:type="dxa"/>
            <w:gridSpan w:val="5"/>
            <w:shd w:val="clear" w:color="auto" w:fill="auto"/>
            <w:tcMar/>
          </w:tcPr>
          <w:p w:rsidRPr="00B90E56" w:rsidR="002B3D57" w:rsidP="00301E22" w:rsidRDefault="002B3D57" w14:paraId="5A5F4C0E" w14:textId="77777777">
            <w:pPr>
              <w:spacing w:line="240" w:lineRule="auto"/>
              <w:rPr>
                <w:b/>
                <w:i/>
                <w:sz w:val="16"/>
                <w:szCs w:val="20"/>
              </w:rPr>
            </w:pPr>
            <w:r>
              <w:rPr>
                <w:sz w:val="16"/>
                <w:szCs w:val="20"/>
              </w:rPr>
              <w:t>Numb</w:t>
            </w:r>
            <w:r w:rsidR="00FF5B10">
              <w:rPr>
                <w:sz w:val="16"/>
                <w:szCs w:val="20"/>
              </w:rPr>
              <w:t xml:space="preserve">er of children who are totally or mainly </w:t>
            </w:r>
            <w:r>
              <w:rPr>
                <w:sz w:val="16"/>
                <w:szCs w:val="20"/>
              </w:rPr>
              <w:t>financially dependent on you or your partner:</w:t>
            </w:r>
          </w:p>
        </w:tc>
        <w:tc>
          <w:tcPr>
            <w:tcW w:w="4063" w:type="dxa"/>
            <w:gridSpan w:val="3"/>
            <w:shd w:val="clear" w:color="auto" w:fill="auto"/>
            <w:tcMar/>
          </w:tcPr>
          <w:p w:rsidRPr="00B90E56" w:rsidR="002B3D57" w:rsidP="00301E22" w:rsidRDefault="002B3D57" w14:paraId="14F59FA3" w14:textId="77777777">
            <w:pPr>
              <w:spacing w:line="240" w:lineRule="auto"/>
              <w:rPr>
                <w:b/>
                <w:i/>
                <w:sz w:val="16"/>
                <w:szCs w:val="20"/>
              </w:rPr>
            </w:pPr>
          </w:p>
        </w:tc>
      </w:tr>
      <w:tr w:rsidRPr="00791F84" w:rsidR="00606B9E" w:rsidTr="211EAF15" w14:paraId="5F730B72" w14:textId="77777777">
        <w:tc>
          <w:tcPr>
            <w:tcW w:w="11151" w:type="dxa"/>
            <w:gridSpan w:val="8"/>
            <w:tcMar/>
          </w:tcPr>
          <w:p w:rsidRPr="00791F84" w:rsidR="00606B9E" w:rsidP="00D3429B" w:rsidRDefault="002B3D57" w14:paraId="684FFB92" w14:textId="77777777">
            <w:pPr>
              <w:numPr>
                <w:ilvl w:val="0"/>
                <w:numId w:val="12"/>
              </w:numPr>
              <w:spacing w:line="240" w:lineRule="auto"/>
              <w:rPr>
                <w:b/>
                <w:sz w:val="16"/>
                <w:szCs w:val="20"/>
              </w:rPr>
            </w:pPr>
            <w:r>
              <w:rPr>
                <w:b/>
                <w:sz w:val="20"/>
                <w:szCs w:val="20"/>
              </w:rPr>
              <w:t>Parent</w:t>
            </w:r>
            <w:r w:rsidR="00174486">
              <w:rPr>
                <w:b/>
                <w:sz w:val="20"/>
                <w:szCs w:val="20"/>
              </w:rPr>
              <w:t>/Guardian</w:t>
            </w:r>
            <w:r>
              <w:rPr>
                <w:b/>
                <w:sz w:val="20"/>
                <w:szCs w:val="20"/>
              </w:rPr>
              <w:t xml:space="preserve"> </w:t>
            </w:r>
            <w:r w:rsidR="00891FE6">
              <w:rPr>
                <w:b/>
                <w:sz w:val="20"/>
                <w:szCs w:val="20"/>
              </w:rPr>
              <w:t>Declaration &amp; S</w:t>
            </w:r>
            <w:r w:rsidRPr="00B90E56" w:rsidR="00B90E56">
              <w:rPr>
                <w:b/>
                <w:sz w:val="20"/>
                <w:szCs w:val="20"/>
              </w:rPr>
              <w:t>ignature</w:t>
            </w:r>
          </w:p>
        </w:tc>
      </w:tr>
      <w:tr w:rsidRPr="00791F84" w:rsidR="00B90E56" w:rsidTr="211EAF15" w14:paraId="7CD19A8C" w14:textId="77777777">
        <w:tc>
          <w:tcPr>
            <w:tcW w:w="11151" w:type="dxa"/>
            <w:gridSpan w:val="8"/>
            <w:tcMar/>
          </w:tcPr>
          <w:p w:rsidRPr="007F7F3A" w:rsidR="007F7F3A" w:rsidP="00174486" w:rsidRDefault="00601C5B" w14:paraId="5B8AF479" w14:textId="77777777">
            <w:pPr>
              <w:jc w:val="both"/>
              <w:rPr>
                <w:sz w:val="18"/>
                <w:szCs w:val="20"/>
              </w:rPr>
            </w:pPr>
            <w:r w:rsidRPr="00601C5B">
              <w:rPr>
                <w:sz w:val="18"/>
                <w:szCs w:val="20"/>
              </w:rPr>
              <w:t xml:space="preserve">I confirm that the information I have provided is correct and I </w:t>
            </w:r>
            <w:r w:rsidR="00BB662E">
              <w:rPr>
                <w:sz w:val="18"/>
                <w:szCs w:val="20"/>
              </w:rPr>
              <w:t>understand that the A2L team may contact me for proof of household income.  Where the information provided on this declaration is found to be incorrect</w:t>
            </w:r>
            <w:r w:rsidR="00174486">
              <w:rPr>
                <w:sz w:val="18"/>
                <w:szCs w:val="20"/>
              </w:rPr>
              <w:t>,</w:t>
            </w:r>
            <w:r w:rsidR="00BB662E">
              <w:rPr>
                <w:sz w:val="18"/>
                <w:szCs w:val="20"/>
              </w:rPr>
              <w:t xml:space="preserve"> and my </w:t>
            </w:r>
            <w:r w:rsidRPr="00601C5B">
              <w:rPr>
                <w:sz w:val="18"/>
                <w:szCs w:val="20"/>
              </w:rPr>
              <w:t xml:space="preserve">household income is </w:t>
            </w:r>
            <w:r w:rsidR="00BB662E">
              <w:rPr>
                <w:sz w:val="18"/>
                <w:szCs w:val="20"/>
              </w:rPr>
              <w:t xml:space="preserve">subsequently </w:t>
            </w:r>
            <w:r w:rsidRPr="00601C5B">
              <w:rPr>
                <w:sz w:val="18"/>
                <w:szCs w:val="20"/>
              </w:rPr>
              <w:t>above £25,000</w:t>
            </w:r>
            <w:r w:rsidR="00BB662E">
              <w:rPr>
                <w:sz w:val="18"/>
                <w:szCs w:val="20"/>
              </w:rPr>
              <w:t xml:space="preserve">, I understand that </w:t>
            </w:r>
            <w:r w:rsidRPr="00EA7BA9" w:rsidR="00EA7BA9">
              <w:rPr>
                <w:sz w:val="18"/>
                <w:szCs w:val="20"/>
              </w:rPr>
              <w:t>the applicant’s</w:t>
            </w:r>
            <w:r w:rsidRPr="00EA7BA9">
              <w:rPr>
                <w:sz w:val="18"/>
                <w:szCs w:val="20"/>
              </w:rPr>
              <w:t xml:space="preserve"> Access to Leeds </w:t>
            </w:r>
            <w:r w:rsidRPr="00EA7BA9" w:rsidR="00EA7BA9">
              <w:rPr>
                <w:sz w:val="18"/>
                <w:szCs w:val="20"/>
              </w:rPr>
              <w:t>application</w:t>
            </w:r>
            <w:r w:rsidRPr="00EA7BA9">
              <w:rPr>
                <w:sz w:val="18"/>
                <w:szCs w:val="20"/>
              </w:rPr>
              <w:t xml:space="preserve"> may be withdrawn.</w:t>
            </w:r>
          </w:p>
        </w:tc>
      </w:tr>
      <w:tr w:rsidRPr="00791F84" w:rsidR="00B90E56" w:rsidTr="211EAF15" w14:paraId="79786969" w14:textId="77777777">
        <w:trPr>
          <w:trHeight w:val="560"/>
        </w:trPr>
        <w:tc>
          <w:tcPr>
            <w:tcW w:w="1841" w:type="dxa"/>
            <w:gridSpan w:val="2"/>
            <w:tcMar/>
            <w:vAlign w:val="center"/>
          </w:tcPr>
          <w:p w:rsidRPr="00791F84" w:rsidR="00B90E56" w:rsidP="002A0339" w:rsidRDefault="00B90E56" w14:paraId="1022EFD6" w14:textId="77777777">
            <w:pPr>
              <w:spacing w:line="240" w:lineRule="auto"/>
              <w:rPr>
                <w:sz w:val="16"/>
                <w:szCs w:val="20"/>
              </w:rPr>
            </w:pPr>
            <w:r>
              <w:rPr>
                <w:sz w:val="16"/>
                <w:szCs w:val="20"/>
              </w:rPr>
              <w:t>Signature</w:t>
            </w:r>
          </w:p>
        </w:tc>
        <w:tc>
          <w:tcPr>
            <w:tcW w:w="5247" w:type="dxa"/>
            <w:gridSpan w:val="3"/>
            <w:tcMar/>
            <w:vAlign w:val="center"/>
          </w:tcPr>
          <w:p w:rsidRPr="00791F84" w:rsidR="00B90E56" w:rsidP="002A0339" w:rsidRDefault="00B90E56" w14:paraId="2757ABB3" w14:textId="77777777">
            <w:pPr>
              <w:spacing w:line="240" w:lineRule="auto"/>
              <w:rPr>
                <w:sz w:val="16"/>
                <w:szCs w:val="20"/>
              </w:rPr>
            </w:pPr>
          </w:p>
        </w:tc>
        <w:tc>
          <w:tcPr>
            <w:tcW w:w="661" w:type="dxa"/>
            <w:tcMar/>
            <w:vAlign w:val="center"/>
          </w:tcPr>
          <w:p w:rsidRPr="00791F84" w:rsidR="00B90E56" w:rsidP="002A0339" w:rsidRDefault="00B90E56" w14:paraId="6962CC63" w14:textId="77777777">
            <w:pPr>
              <w:spacing w:line="240" w:lineRule="auto"/>
              <w:rPr>
                <w:sz w:val="16"/>
                <w:szCs w:val="20"/>
              </w:rPr>
            </w:pPr>
            <w:r>
              <w:rPr>
                <w:sz w:val="16"/>
                <w:szCs w:val="20"/>
              </w:rPr>
              <w:t>Date</w:t>
            </w:r>
          </w:p>
        </w:tc>
        <w:tc>
          <w:tcPr>
            <w:tcW w:w="3402" w:type="dxa"/>
            <w:gridSpan w:val="2"/>
            <w:tcMar/>
          </w:tcPr>
          <w:p w:rsidRPr="00791F84" w:rsidR="00B90E56" w:rsidP="00F5078C" w:rsidRDefault="00B90E56" w14:paraId="0E47F46B" w14:textId="77777777">
            <w:pPr>
              <w:spacing w:line="240" w:lineRule="auto"/>
              <w:rPr>
                <w:sz w:val="16"/>
                <w:szCs w:val="20"/>
              </w:rPr>
            </w:pPr>
          </w:p>
        </w:tc>
      </w:tr>
      <w:tr w:rsidRPr="00791F84" w:rsidR="00544BA7" w:rsidTr="211EAF15" w14:paraId="04896B00" w14:textId="77777777">
        <w:trPr>
          <w:trHeight w:val="1424"/>
        </w:trPr>
        <w:tc>
          <w:tcPr>
            <w:tcW w:w="11151" w:type="dxa"/>
            <w:gridSpan w:val="8"/>
            <w:tcMar/>
          </w:tcPr>
          <w:p w:rsidRPr="00544BA7" w:rsidR="00544BA7" w:rsidP="00FF550C" w:rsidRDefault="00544BA7" w14:paraId="1B70D85C" w14:textId="77777777">
            <w:pPr>
              <w:jc w:val="center"/>
              <w:rPr>
                <w:b/>
                <w:sz w:val="20"/>
                <w:szCs w:val="20"/>
              </w:rPr>
            </w:pPr>
            <w:r w:rsidRPr="00544BA7">
              <w:rPr>
                <w:b/>
                <w:sz w:val="20"/>
                <w:szCs w:val="20"/>
              </w:rPr>
              <w:t>Completing the Form</w:t>
            </w:r>
          </w:p>
          <w:p w:rsidRPr="00E929E8" w:rsidR="00FF5B10" w:rsidP="004E7E47" w:rsidRDefault="00544BA7" w14:paraId="5328F499" w14:textId="08D726A9">
            <w:pPr>
              <w:rPr>
                <w:bCs/>
                <w:sz w:val="18"/>
                <w:szCs w:val="18"/>
              </w:rPr>
            </w:pPr>
            <w:r w:rsidRPr="00E929E8">
              <w:rPr>
                <w:bCs/>
                <w:sz w:val="18"/>
                <w:szCs w:val="18"/>
              </w:rPr>
              <w:t>Please print a copy of this form and complete by hand, ensuring an original signature is included.  Please then scan and submit along with the Acces</w:t>
            </w:r>
            <w:r w:rsidRPr="00E929E8" w:rsidR="00F0470C">
              <w:rPr>
                <w:bCs/>
                <w:sz w:val="18"/>
                <w:szCs w:val="18"/>
              </w:rPr>
              <w:t xml:space="preserve">s to Leeds </w:t>
            </w:r>
            <w:r w:rsidRPr="001E1C58" w:rsidR="00F0470C">
              <w:rPr>
                <w:bCs/>
                <w:sz w:val="18"/>
                <w:szCs w:val="18"/>
              </w:rPr>
              <w:t>application form</w:t>
            </w:r>
            <w:r w:rsidR="005D616E">
              <w:rPr>
                <w:bCs/>
                <w:sz w:val="18"/>
                <w:szCs w:val="18"/>
              </w:rPr>
              <w:t xml:space="preserve">.  </w:t>
            </w:r>
            <w:r w:rsidRPr="008F3033" w:rsidR="005D616E">
              <w:rPr>
                <w:bCs/>
                <w:sz w:val="18"/>
                <w:szCs w:val="18"/>
              </w:rPr>
              <w:t xml:space="preserve">If you are unable to manually sign and scan then </w:t>
            </w:r>
            <w:r w:rsidRPr="008F3033" w:rsidR="006A6A1A">
              <w:rPr>
                <w:bCs/>
                <w:sz w:val="18"/>
                <w:szCs w:val="18"/>
              </w:rPr>
              <w:t>the main income earner should type their name and email</w:t>
            </w:r>
            <w:r w:rsidRPr="008F3033" w:rsidR="005D616E">
              <w:rPr>
                <w:bCs/>
                <w:sz w:val="18"/>
                <w:szCs w:val="18"/>
              </w:rPr>
              <w:t xml:space="preserve"> </w:t>
            </w:r>
            <w:r w:rsidRPr="008F3033" w:rsidR="004F32B8">
              <w:rPr>
                <w:bCs/>
                <w:sz w:val="18"/>
                <w:szCs w:val="18"/>
              </w:rPr>
              <w:t xml:space="preserve">a copy of this form from </w:t>
            </w:r>
            <w:r w:rsidRPr="008F3033" w:rsidR="004F32B8">
              <w:rPr>
                <w:b/>
                <w:bCs/>
                <w:sz w:val="18"/>
                <w:szCs w:val="18"/>
              </w:rPr>
              <w:t>their</w:t>
            </w:r>
            <w:r w:rsidRPr="008F3033" w:rsidR="004F32B8">
              <w:rPr>
                <w:bCs/>
                <w:sz w:val="18"/>
                <w:szCs w:val="18"/>
              </w:rPr>
              <w:t xml:space="preserve"> email address t</w:t>
            </w:r>
            <w:r w:rsidRPr="008F3033">
              <w:rPr>
                <w:bCs/>
                <w:sz w:val="18"/>
                <w:szCs w:val="18"/>
              </w:rPr>
              <w:t>o</w:t>
            </w:r>
            <w:r w:rsidRPr="00E929E8">
              <w:rPr>
                <w:bCs/>
                <w:sz w:val="18"/>
                <w:szCs w:val="18"/>
              </w:rPr>
              <w:t xml:space="preserve"> </w:t>
            </w:r>
            <w:hyperlink w:history="1" r:id="rId11">
              <w:r w:rsidRPr="00E929E8">
                <w:rPr>
                  <w:rStyle w:val="Hyperlink"/>
                  <w:bCs/>
                  <w:sz w:val="18"/>
                  <w:szCs w:val="18"/>
                </w:rPr>
                <w:t>accesstoleeds@leeds.ac.uk</w:t>
              </w:r>
            </w:hyperlink>
            <w:r w:rsidRPr="00E929E8" w:rsidR="00F0470C">
              <w:rPr>
                <w:bCs/>
                <w:sz w:val="18"/>
                <w:szCs w:val="18"/>
              </w:rPr>
              <w:t xml:space="preserve"> ensuring the </w:t>
            </w:r>
            <w:r w:rsidRPr="00E929E8">
              <w:rPr>
                <w:bCs/>
                <w:sz w:val="18"/>
                <w:szCs w:val="18"/>
              </w:rPr>
              <w:t>appli</w:t>
            </w:r>
            <w:r w:rsidRPr="00E929E8" w:rsidR="00F0470C">
              <w:rPr>
                <w:bCs/>
                <w:sz w:val="18"/>
                <w:szCs w:val="18"/>
              </w:rPr>
              <w:t xml:space="preserve">cant’s UCAS Personal ID is </w:t>
            </w:r>
            <w:r w:rsidRPr="00E929E8" w:rsidR="001B33D9">
              <w:rPr>
                <w:bCs/>
                <w:sz w:val="18"/>
                <w:szCs w:val="18"/>
              </w:rPr>
              <w:t>included in any correspondence.</w:t>
            </w:r>
          </w:p>
          <w:p w:rsidR="00FF5B10" w:rsidP="001B33D9" w:rsidRDefault="00FF5B10" w14:paraId="653C6DBE" w14:textId="77777777">
            <w:pPr>
              <w:jc w:val="center"/>
              <w:rPr>
                <w:b/>
                <w:sz w:val="20"/>
                <w:szCs w:val="20"/>
              </w:rPr>
            </w:pPr>
            <w:r w:rsidRPr="00FF5B10">
              <w:rPr>
                <w:b/>
                <w:sz w:val="20"/>
                <w:szCs w:val="20"/>
              </w:rPr>
              <w:t>Privacy Statement</w:t>
            </w:r>
          </w:p>
          <w:p w:rsidRPr="00E929E8" w:rsidR="00E929E8" w:rsidP="00E929E8" w:rsidRDefault="001B33D9" w14:paraId="5A4AFBE5" w14:textId="77777777">
            <w:pPr>
              <w:rPr>
                <w:bCs/>
                <w:sz w:val="18"/>
                <w:szCs w:val="18"/>
              </w:rPr>
            </w:pPr>
            <w:r w:rsidRPr="00E929E8">
              <w:rPr>
                <w:bCs/>
                <w:sz w:val="18"/>
                <w:szCs w:val="18"/>
              </w:rPr>
              <w:t xml:space="preserve">The information collected on this form will be used by the Access to Leeds team to determine eligibility for the scheme.  </w:t>
            </w:r>
            <w:r w:rsidRPr="00E929E8" w:rsidR="00D23C0A">
              <w:rPr>
                <w:bCs/>
                <w:sz w:val="18"/>
                <w:szCs w:val="18"/>
              </w:rPr>
              <w:t xml:space="preserve">Basic information on whether your </w:t>
            </w:r>
            <w:r w:rsidRPr="00E929E8">
              <w:rPr>
                <w:bCs/>
                <w:sz w:val="18"/>
                <w:szCs w:val="18"/>
              </w:rPr>
              <w:t>household income is above or below the threshold will be passed to relevant admissions teams, but no further information on actual income, further additional details or supporting documentation will be shared.</w:t>
            </w:r>
          </w:p>
          <w:p w:rsidRPr="00E929E8" w:rsidR="00544BA7" w:rsidP="004E7E47" w:rsidRDefault="001B33D9" w14:paraId="09AE7349" w14:textId="77777777">
            <w:pPr>
              <w:rPr>
                <w:sz w:val="20"/>
                <w:szCs w:val="20"/>
              </w:rPr>
            </w:pPr>
            <w:r w:rsidRPr="00E929E8">
              <w:rPr>
                <w:sz w:val="18"/>
                <w:szCs w:val="18"/>
              </w:rPr>
              <w:t xml:space="preserve">For more information on how your information will be used to process your Access to Leeds application, please see our </w:t>
            </w:r>
            <w:hyperlink w:history="1" r:id="rId12">
              <w:r w:rsidRPr="004E7E47">
                <w:rPr>
                  <w:rStyle w:val="Hyperlink"/>
                  <w:sz w:val="18"/>
                  <w:szCs w:val="18"/>
                </w:rPr>
                <w:t>privacy statement</w:t>
              </w:r>
            </w:hyperlink>
            <w:r w:rsidR="004E7E47">
              <w:rPr>
                <w:sz w:val="18"/>
                <w:szCs w:val="18"/>
              </w:rPr>
              <w:t>.</w:t>
            </w:r>
          </w:p>
        </w:tc>
      </w:tr>
    </w:tbl>
    <w:p w:rsidRPr="00791F84" w:rsidR="001150BD" w:rsidP="008F7C0E" w:rsidRDefault="001150BD" w14:paraId="26DA8A4F" w14:textId="77777777">
      <w:pPr>
        <w:spacing w:after="240"/>
        <w:rPr>
          <w:sz w:val="16"/>
          <w:szCs w:val="20"/>
        </w:rPr>
      </w:pPr>
    </w:p>
    <w:sectPr w:rsidRPr="00791F84" w:rsidR="001150BD" w:rsidSect="007F7F3A">
      <w:pgSz w:w="11906" w:h="16838" w:orient="portrait"/>
      <w:pgMar w:top="284" w:right="1021"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317" w:rsidP="00EE66B8" w:rsidRDefault="00433317" w14:paraId="51B746BD" w14:textId="77777777">
      <w:pPr>
        <w:spacing w:before="0" w:line="240" w:lineRule="auto"/>
      </w:pPr>
      <w:r>
        <w:separator/>
      </w:r>
    </w:p>
  </w:endnote>
  <w:endnote w:type="continuationSeparator" w:id="0">
    <w:p w:rsidR="00433317" w:rsidP="00EE66B8" w:rsidRDefault="00433317" w14:paraId="48F71DBD"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317" w:rsidP="00EE66B8" w:rsidRDefault="00433317" w14:paraId="65F141E1" w14:textId="77777777">
      <w:pPr>
        <w:spacing w:before="0" w:line="240" w:lineRule="auto"/>
      </w:pPr>
      <w:r>
        <w:separator/>
      </w:r>
    </w:p>
  </w:footnote>
  <w:footnote w:type="continuationSeparator" w:id="0">
    <w:p w:rsidR="00433317" w:rsidP="00EE66B8" w:rsidRDefault="00433317" w14:paraId="0EAB8B06"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441A6A54"/>
    <w:multiLevelType w:val="hybridMultilevel"/>
    <w:tmpl w:val="B7B63EBA"/>
    <w:lvl w:ilvl="0" w:tplc="6CC652B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464A9"/>
    <w:multiLevelType w:val="hybridMultilevel"/>
    <w:tmpl w:val="5B683580"/>
    <w:lvl w:ilvl="0" w:tplc="3A040C3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1E"/>
    <w:rsid w:val="00011C56"/>
    <w:rsid w:val="00012247"/>
    <w:rsid w:val="00016387"/>
    <w:rsid w:val="00030AA8"/>
    <w:rsid w:val="0003346F"/>
    <w:rsid w:val="00040424"/>
    <w:rsid w:val="0004144B"/>
    <w:rsid w:val="0004165C"/>
    <w:rsid w:val="00044DCB"/>
    <w:rsid w:val="000938F9"/>
    <w:rsid w:val="000A395C"/>
    <w:rsid w:val="000D0F4B"/>
    <w:rsid w:val="000E0565"/>
    <w:rsid w:val="000E4333"/>
    <w:rsid w:val="000F21E4"/>
    <w:rsid w:val="001150BD"/>
    <w:rsid w:val="00115B5D"/>
    <w:rsid w:val="00142CEA"/>
    <w:rsid w:val="00164166"/>
    <w:rsid w:val="00174486"/>
    <w:rsid w:val="001B33D9"/>
    <w:rsid w:val="001B7AF3"/>
    <w:rsid w:val="001C2F45"/>
    <w:rsid w:val="001C7CE1"/>
    <w:rsid w:val="001E1C58"/>
    <w:rsid w:val="00212A45"/>
    <w:rsid w:val="00247803"/>
    <w:rsid w:val="002617F9"/>
    <w:rsid w:val="00273123"/>
    <w:rsid w:val="00291DF2"/>
    <w:rsid w:val="002A0339"/>
    <w:rsid w:val="002A237B"/>
    <w:rsid w:val="002B06D2"/>
    <w:rsid w:val="002B3D57"/>
    <w:rsid w:val="002C11E9"/>
    <w:rsid w:val="002D10EA"/>
    <w:rsid w:val="002D2C81"/>
    <w:rsid w:val="00301E22"/>
    <w:rsid w:val="00302185"/>
    <w:rsid w:val="003143AD"/>
    <w:rsid w:val="00324B3F"/>
    <w:rsid w:val="00330467"/>
    <w:rsid w:val="00331B1F"/>
    <w:rsid w:val="00335F2B"/>
    <w:rsid w:val="003400F1"/>
    <w:rsid w:val="0034443F"/>
    <w:rsid w:val="0034710B"/>
    <w:rsid w:val="00366970"/>
    <w:rsid w:val="003926E9"/>
    <w:rsid w:val="003964E1"/>
    <w:rsid w:val="003E11D6"/>
    <w:rsid w:val="00413BA1"/>
    <w:rsid w:val="00416AA0"/>
    <w:rsid w:val="00420CAB"/>
    <w:rsid w:val="00433317"/>
    <w:rsid w:val="0043769F"/>
    <w:rsid w:val="00477EF7"/>
    <w:rsid w:val="00496EFB"/>
    <w:rsid w:val="004C40C8"/>
    <w:rsid w:val="004C4C1F"/>
    <w:rsid w:val="004C590A"/>
    <w:rsid w:val="004D3F1E"/>
    <w:rsid w:val="004D7CDD"/>
    <w:rsid w:val="004E7E47"/>
    <w:rsid w:val="004F32B8"/>
    <w:rsid w:val="004F3AAB"/>
    <w:rsid w:val="004F6642"/>
    <w:rsid w:val="005156C5"/>
    <w:rsid w:val="005442D9"/>
    <w:rsid w:val="00544BA7"/>
    <w:rsid w:val="0056264E"/>
    <w:rsid w:val="005849FE"/>
    <w:rsid w:val="005A6A7B"/>
    <w:rsid w:val="005B0D14"/>
    <w:rsid w:val="005B7E58"/>
    <w:rsid w:val="005D0AAA"/>
    <w:rsid w:val="005D616E"/>
    <w:rsid w:val="005E23B5"/>
    <w:rsid w:val="0060017A"/>
    <w:rsid w:val="00601C5B"/>
    <w:rsid w:val="00606B9E"/>
    <w:rsid w:val="00640AF5"/>
    <w:rsid w:val="006422C8"/>
    <w:rsid w:val="00672285"/>
    <w:rsid w:val="00697D53"/>
    <w:rsid w:val="006A09E6"/>
    <w:rsid w:val="006A41DA"/>
    <w:rsid w:val="006A6A1A"/>
    <w:rsid w:val="006A6E12"/>
    <w:rsid w:val="006D22DD"/>
    <w:rsid w:val="006D44B7"/>
    <w:rsid w:val="006F0BFB"/>
    <w:rsid w:val="006F163E"/>
    <w:rsid w:val="00701B9A"/>
    <w:rsid w:val="00746A4C"/>
    <w:rsid w:val="00750515"/>
    <w:rsid w:val="007707F6"/>
    <w:rsid w:val="00771643"/>
    <w:rsid w:val="00774ED5"/>
    <w:rsid w:val="00791F84"/>
    <w:rsid w:val="0079218E"/>
    <w:rsid w:val="007A5B0E"/>
    <w:rsid w:val="007C684F"/>
    <w:rsid w:val="007D1A90"/>
    <w:rsid w:val="007E722F"/>
    <w:rsid w:val="007F7F3A"/>
    <w:rsid w:val="008000EB"/>
    <w:rsid w:val="008368CF"/>
    <w:rsid w:val="00873D7B"/>
    <w:rsid w:val="00880119"/>
    <w:rsid w:val="008817CB"/>
    <w:rsid w:val="00890E90"/>
    <w:rsid w:val="00891FE6"/>
    <w:rsid w:val="00894317"/>
    <w:rsid w:val="008A6FA3"/>
    <w:rsid w:val="008D398E"/>
    <w:rsid w:val="008F3033"/>
    <w:rsid w:val="008F7C0E"/>
    <w:rsid w:val="00904BED"/>
    <w:rsid w:val="0091059B"/>
    <w:rsid w:val="00930117"/>
    <w:rsid w:val="00931EB3"/>
    <w:rsid w:val="009654CF"/>
    <w:rsid w:val="00982B46"/>
    <w:rsid w:val="009A7934"/>
    <w:rsid w:val="009D10C2"/>
    <w:rsid w:val="009E2D94"/>
    <w:rsid w:val="009F4470"/>
    <w:rsid w:val="00A03517"/>
    <w:rsid w:val="00A036B1"/>
    <w:rsid w:val="00A05EC1"/>
    <w:rsid w:val="00A24AF5"/>
    <w:rsid w:val="00A31EA4"/>
    <w:rsid w:val="00A36CF5"/>
    <w:rsid w:val="00A56999"/>
    <w:rsid w:val="00A7029A"/>
    <w:rsid w:val="00A8415D"/>
    <w:rsid w:val="00AA7953"/>
    <w:rsid w:val="00AD1B4C"/>
    <w:rsid w:val="00AD3173"/>
    <w:rsid w:val="00AF7C27"/>
    <w:rsid w:val="00B02758"/>
    <w:rsid w:val="00B20CC4"/>
    <w:rsid w:val="00B23E4E"/>
    <w:rsid w:val="00B3772F"/>
    <w:rsid w:val="00B4127D"/>
    <w:rsid w:val="00B54648"/>
    <w:rsid w:val="00B6216E"/>
    <w:rsid w:val="00B73992"/>
    <w:rsid w:val="00B7564E"/>
    <w:rsid w:val="00B90E56"/>
    <w:rsid w:val="00BB662E"/>
    <w:rsid w:val="00BC4683"/>
    <w:rsid w:val="00BE61F5"/>
    <w:rsid w:val="00BF5EAB"/>
    <w:rsid w:val="00BF7C01"/>
    <w:rsid w:val="00C210A5"/>
    <w:rsid w:val="00C43089"/>
    <w:rsid w:val="00C63E22"/>
    <w:rsid w:val="00C770BD"/>
    <w:rsid w:val="00C826AE"/>
    <w:rsid w:val="00CA19CD"/>
    <w:rsid w:val="00CA70C4"/>
    <w:rsid w:val="00CB5136"/>
    <w:rsid w:val="00CC6671"/>
    <w:rsid w:val="00CD4402"/>
    <w:rsid w:val="00CF7921"/>
    <w:rsid w:val="00D00D33"/>
    <w:rsid w:val="00D23C0A"/>
    <w:rsid w:val="00D269E7"/>
    <w:rsid w:val="00D33BA9"/>
    <w:rsid w:val="00D3429B"/>
    <w:rsid w:val="00D343FC"/>
    <w:rsid w:val="00DF19CE"/>
    <w:rsid w:val="00DF3284"/>
    <w:rsid w:val="00E057DF"/>
    <w:rsid w:val="00E209F2"/>
    <w:rsid w:val="00E278DE"/>
    <w:rsid w:val="00E637C3"/>
    <w:rsid w:val="00E84E4C"/>
    <w:rsid w:val="00E929E8"/>
    <w:rsid w:val="00EA7BA9"/>
    <w:rsid w:val="00EB66B1"/>
    <w:rsid w:val="00EE66B8"/>
    <w:rsid w:val="00F0470C"/>
    <w:rsid w:val="00F27592"/>
    <w:rsid w:val="00F3679A"/>
    <w:rsid w:val="00F367F1"/>
    <w:rsid w:val="00F419B2"/>
    <w:rsid w:val="00F5078C"/>
    <w:rsid w:val="00F571F2"/>
    <w:rsid w:val="00F6241C"/>
    <w:rsid w:val="00F63297"/>
    <w:rsid w:val="00F67F66"/>
    <w:rsid w:val="00F82FCB"/>
    <w:rsid w:val="00F93E22"/>
    <w:rsid w:val="00FA64A0"/>
    <w:rsid w:val="00FC6007"/>
    <w:rsid w:val="00FC7F02"/>
    <w:rsid w:val="00FE0CB3"/>
    <w:rsid w:val="00FE2685"/>
    <w:rsid w:val="00FF550C"/>
    <w:rsid w:val="00FF5B10"/>
    <w:rsid w:val="211EAF15"/>
    <w:rsid w:val="5DC28539"/>
    <w:rsid w:val="690B964B"/>
    <w:rsid w:val="6BB7B1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48CB"/>
  <w15:chartTrackingRefBased/>
  <w15:docId w15:val="{A819D36A-B415-4C89-9AA5-5FAE80FB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6264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eastAsia="Times New Roman"/>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imes New Roman"/>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imes New Roman"/>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link w:val="SubheadingChar"/>
    <w:rsid w:val="00E209F2"/>
    <w:pPr>
      <w:keepNext/>
    </w:pPr>
    <w:rPr>
      <w:b/>
    </w:rPr>
  </w:style>
  <w:style w:type="character" w:styleId="SubheadingChar" w:customStyle="1">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color="auto" w:sz="8" w:space="4"/>
      </w:pBdr>
      <w:spacing w:before="240" w:after="120" w:line="240" w:lineRule="auto"/>
      <w:contextualSpacing/>
      <w:outlineLvl w:val="0"/>
    </w:pPr>
    <w:rPr>
      <w:rFonts w:eastAsia="Times New Roman"/>
      <w:b/>
      <w:spacing w:val="5"/>
      <w:sz w:val="36"/>
      <w:szCs w:val="52"/>
    </w:rPr>
  </w:style>
  <w:style w:type="character" w:styleId="TitleChar" w:customStyle="1">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iCs/>
      <w:spacing w:val="15"/>
      <w:sz w:val="28"/>
    </w:rPr>
  </w:style>
  <w:style w:type="character" w:styleId="SubtitleChar" w:customStyle="1">
    <w:name w:val="Subtitle Char"/>
    <w:link w:val="Subtitle"/>
    <w:uiPriority w:val="11"/>
    <w:rsid w:val="00EB66B1"/>
    <w:rPr>
      <w:rFonts w:ascii="Arial" w:hAnsi="Arial" w:eastAsia="Times New Roman" w:cs="Arial"/>
      <w:iCs/>
      <w:spacing w:val="15"/>
      <w:sz w:val="28"/>
      <w:szCs w:val="24"/>
    </w:rPr>
  </w:style>
  <w:style w:type="character" w:styleId="Heading1Char" w:customStyle="1">
    <w:name w:val="Heading 1 Char"/>
    <w:link w:val="Heading1"/>
    <w:uiPriority w:val="9"/>
    <w:rsid w:val="00EB66B1"/>
    <w:rPr>
      <w:rFonts w:ascii="Arial" w:hAnsi="Arial" w:eastAsia="Times New Roman" w:cs="Arial"/>
      <w:b/>
      <w:bCs/>
      <w:sz w:val="36"/>
      <w:szCs w:val="28"/>
    </w:rPr>
  </w:style>
  <w:style w:type="character" w:styleId="Heading2Char" w:customStyle="1">
    <w:name w:val="Heading 2 Char"/>
    <w:link w:val="Heading2"/>
    <w:uiPriority w:val="9"/>
    <w:rsid w:val="00EB66B1"/>
    <w:rPr>
      <w:rFonts w:ascii="Arial" w:hAnsi="Arial" w:eastAsia="Times New Roman" w:cs="Arial"/>
      <w:b/>
      <w:bCs/>
      <w:sz w:val="28"/>
      <w:szCs w:val="26"/>
    </w:rPr>
  </w:style>
  <w:style w:type="character" w:styleId="Heading3Char" w:customStyle="1">
    <w:name w:val="Heading 3 Char"/>
    <w:link w:val="Heading3"/>
    <w:uiPriority w:val="9"/>
    <w:rsid w:val="00EB66B1"/>
    <w:rPr>
      <w:rFonts w:ascii="Arial" w:hAnsi="Arial" w:eastAsia="Times New Roman" w:cs="Arial"/>
      <w:b/>
      <w:bCs/>
      <w:sz w:val="24"/>
    </w:rPr>
  </w:style>
  <w:style w:type="character" w:styleId="Heading4Char" w:customStyle="1">
    <w:name w:val="Heading 4 Char"/>
    <w:link w:val="Heading4"/>
    <w:uiPriority w:val="9"/>
    <w:rsid w:val="00EB66B1"/>
    <w:rPr>
      <w:rFonts w:ascii="Arial" w:hAnsi="Arial" w:eastAsia="Times New Roman" w:cs="Arial"/>
      <w:b/>
      <w:bCs/>
      <w:iCs/>
      <w:sz w:val="24"/>
    </w:rPr>
  </w:style>
  <w:style w:type="character" w:styleId="Heading5Char" w:customStyle="1">
    <w:name w:val="Heading 5 Char"/>
    <w:link w:val="Heading5"/>
    <w:uiPriority w:val="9"/>
    <w:rsid w:val="00273123"/>
    <w:rPr>
      <w:rFonts w:ascii="Arial" w:hAnsi="Arial" w:eastAsia="Times New Roman" w:cs="Arial"/>
      <w:b/>
      <w:sz w:val="24"/>
    </w:rPr>
  </w:style>
  <w:style w:type="character" w:styleId="Heading6Char" w:customStyle="1">
    <w:name w:val="Heading 6 Char"/>
    <w:link w:val="Heading6"/>
    <w:uiPriority w:val="9"/>
    <w:rsid w:val="006F163E"/>
    <w:rPr>
      <w:rFonts w:ascii="Arial" w:hAnsi="Arial" w:eastAsia="Times New Roman"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styleId="QuoteChar" w:customStyle="1">
    <w:name w:val="Quote Char"/>
    <w:uiPriority w:val="29"/>
    <w:rsid w:val="00E209F2"/>
    <w:rPr>
      <w:rFonts w:ascii="Arial" w:hAnsi="Arial" w:cs="Arial"/>
      <w:i/>
      <w:iCs/>
      <w:color w:val="000000"/>
      <w:sz w:val="28"/>
    </w:rPr>
  </w:style>
  <w:style w:type="character" w:styleId="QuoteChar1" w:customStyle="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color="4F81BD" w:sz="4" w:space="4"/>
      </w:pBdr>
      <w:spacing w:before="200" w:after="280"/>
      <w:ind w:left="936" w:right="936"/>
    </w:pPr>
    <w:rPr>
      <w:b/>
      <w:bCs/>
      <w:i/>
      <w:iCs/>
    </w:rPr>
  </w:style>
  <w:style w:type="character" w:styleId="IntenseQuoteChar" w:customStyle="1">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styleId="Heading7Char" w:customStyle="1">
    <w:name w:val="Heading 7 Char"/>
    <w:link w:val="Heading7"/>
    <w:uiPriority w:val="9"/>
    <w:rsid w:val="006F163E"/>
    <w:rPr>
      <w:rFonts w:ascii="Arial" w:hAnsi="Arial" w:eastAsia="Times New Roman" w:cs="Times New Roman"/>
      <w:b/>
      <w:i/>
      <w:iCs/>
      <w:sz w:val="24"/>
    </w:rPr>
  </w:style>
  <w:style w:type="character" w:styleId="Heading8Char" w:customStyle="1">
    <w:name w:val="Heading 8 Char"/>
    <w:link w:val="Heading8"/>
    <w:uiPriority w:val="9"/>
    <w:rsid w:val="006F163E"/>
    <w:rPr>
      <w:rFonts w:ascii="Arial" w:hAnsi="Arial" w:eastAsia="Times New Roman" w:cs="Times New Roman"/>
      <w:sz w:val="24"/>
      <w:szCs w:val="20"/>
    </w:rPr>
  </w:style>
  <w:style w:type="character" w:styleId="Heading9Char" w:customStyle="1">
    <w:name w:val="Heading 9 Char"/>
    <w:link w:val="Heading9"/>
    <w:uiPriority w:val="9"/>
    <w:rsid w:val="006F163E"/>
    <w:rPr>
      <w:rFonts w:ascii="Arial" w:hAnsi="Arial" w:eastAsia="Times New Roman"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color="auto" w:sz="2" w:space="10" w:shadow="1"/>
        <w:left w:val="single" w:color="auto" w:sz="2" w:space="10" w:shadow="1"/>
        <w:bottom w:val="single" w:color="auto" w:sz="2" w:space="10" w:shadow="1"/>
        <w:right w:val="single" w:color="auto" w:sz="2" w:space="10" w:shadow="1"/>
      </w:pBdr>
      <w:ind w:left="1152" w:right="1152"/>
    </w:pPr>
    <w:rPr>
      <w:rFonts w:eastAsia="Times New Roman" w:cs="Times New Roman"/>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styleId="PlainTextChar" w:customStyle="1">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styleId="BodyText3Char" w:customStyle="1">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styleId="BodyTextChar" w:customStyle="1">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styleId="BodyTextFirstIndentChar" w:customStyle="1">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styleId="BodyTextIndent3Char" w:customStyle="1">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styleId="DocumentMapChar" w:customStyle="1">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styleId="EndnoteTextChar" w:customStyle="1">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color="auto" w:sz="6" w:space="1"/>
        <w:left w:val="single" w:color="auto" w:sz="6" w:space="1"/>
        <w:bottom w:val="single" w:color="auto" w:sz="6" w:space="1"/>
        <w:right w:val="single" w:color="auto" w:sz="6" w:space="1"/>
      </w:pBdr>
      <w:shd w:val="pct20" w:color="auto" w:fill="auto"/>
      <w:spacing w:before="0" w:line="240" w:lineRule="auto"/>
      <w:ind w:left="1134" w:hanging="1134"/>
    </w:pPr>
    <w:rPr>
      <w:rFonts w:eastAsia="Times New Roman" w:cs="Times New Roman"/>
    </w:rPr>
  </w:style>
  <w:style w:type="character" w:styleId="MessageHeaderChar" w:customStyle="1">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table" w:styleId="TableGrid">
    <w:name w:val="Table Grid"/>
    <w:basedOn w:val="TableNormal"/>
    <w:uiPriority w:val="59"/>
    <w:rsid w:val="004D3F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EE66B8"/>
    <w:rPr>
      <w:color w:val="0000FF"/>
      <w:u w:val="single"/>
    </w:rPr>
  </w:style>
  <w:style w:type="paragraph" w:styleId="Header">
    <w:name w:val="header"/>
    <w:basedOn w:val="Normal"/>
    <w:link w:val="HeaderChar"/>
    <w:uiPriority w:val="99"/>
    <w:semiHidden/>
    <w:unhideWhenUsed/>
    <w:rsid w:val="00EE66B8"/>
    <w:pPr>
      <w:tabs>
        <w:tab w:val="center" w:pos="4513"/>
        <w:tab w:val="right" w:pos="9026"/>
      </w:tabs>
    </w:pPr>
  </w:style>
  <w:style w:type="character" w:styleId="HeaderChar" w:customStyle="1">
    <w:name w:val="Header Char"/>
    <w:link w:val="Header"/>
    <w:uiPriority w:val="99"/>
    <w:semiHidden/>
    <w:rsid w:val="00EE66B8"/>
    <w:rPr>
      <w:sz w:val="24"/>
      <w:szCs w:val="24"/>
      <w:lang w:eastAsia="en-US"/>
    </w:rPr>
  </w:style>
  <w:style w:type="paragraph" w:styleId="Footer">
    <w:name w:val="footer"/>
    <w:basedOn w:val="Normal"/>
    <w:link w:val="FooterChar"/>
    <w:uiPriority w:val="99"/>
    <w:semiHidden/>
    <w:unhideWhenUsed/>
    <w:rsid w:val="00EE66B8"/>
    <w:pPr>
      <w:tabs>
        <w:tab w:val="center" w:pos="4513"/>
        <w:tab w:val="right" w:pos="9026"/>
      </w:tabs>
    </w:pPr>
  </w:style>
  <w:style w:type="character" w:styleId="FooterChar" w:customStyle="1">
    <w:name w:val="Footer Char"/>
    <w:link w:val="Footer"/>
    <w:uiPriority w:val="99"/>
    <w:semiHidden/>
    <w:rsid w:val="00EE66B8"/>
    <w:rPr>
      <w:sz w:val="24"/>
      <w:szCs w:val="24"/>
      <w:lang w:eastAsia="en-US"/>
    </w:rPr>
  </w:style>
  <w:style w:type="character" w:styleId="FollowedHyperlink">
    <w:name w:val="FollowedHyperlink"/>
    <w:uiPriority w:val="99"/>
    <w:semiHidden/>
    <w:unhideWhenUsed/>
    <w:rsid w:val="00331B1F"/>
    <w:rPr>
      <w:color w:val="800080"/>
      <w:u w:val="single"/>
    </w:rPr>
  </w:style>
  <w:style w:type="character" w:styleId="CommentReference">
    <w:name w:val="annotation reference"/>
    <w:uiPriority w:val="99"/>
    <w:semiHidden/>
    <w:unhideWhenUsed/>
    <w:rsid w:val="000E0565"/>
    <w:rPr>
      <w:sz w:val="16"/>
      <w:szCs w:val="16"/>
    </w:rPr>
  </w:style>
  <w:style w:type="paragraph" w:styleId="CommentText">
    <w:name w:val="annotation text"/>
    <w:basedOn w:val="Normal"/>
    <w:link w:val="CommentTextChar"/>
    <w:uiPriority w:val="99"/>
    <w:semiHidden/>
    <w:unhideWhenUsed/>
    <w:rsid w:val="000E0565"/>
    <w:rPr>
      <w:sz w:val="20"/>
      <w:szCs w:val="20"/>
    </w:rPr>
  </w:style>
  <w:style w:type="character" w:styleId="CommentTextChar" w:customStyle="1">
    <w:name w:val="Comment Text Char"/>
    <w:link w:val="CommentText"/>
    <w:uiPriority w:val="99"/>
    <w:semiHidden/>
    <w:rsid w:val="000E0565"/>
    <w:rPr>
      <w:lang w:eastAsia="en-US"/>
    </w:rPr>
  </w:style>
  <w:style w:type="paragraph" w:styleId="CommentSubject">
    <w:name w:val="annotation subject"/>
    <w:basedOn w:val="CommentText"/>
    <w:next w:val="CommentText"/>
    <w:link w:val="CommentSubjectChar"/>
    <w:uiPriority w:val="99"/>
    <w:semiHidden/>
    <w:unhideWhenUsed/>
    <w:rsid w:val="000E0565"/>
    <w:rPr>
      <w:b/>
      <w:bCs/>
    </w:rPr>
  </w:style>
  <w:style w:type="character" w:styleId="CommentSubjectChar" w:customStyle="1">
    <w:name w:val="Comment Subject Char"/>
    <w:link w:val="CommentSubject"/>
    <w:uiPriority w:val="99"/>
    <w:semiHidden/>
    <w:rsid w:val="000E0565"/>
    <w:rPr>
      <w:b/>
      <w:bCs/>
      <w:lang w:eastAsia="en-US"/>
    </w:rPr>
  </w:style>
  <w:style w:type="paragraph" w:styleId="BalloonText">
    <w:name w:val="Balloon Text"/>
    <w:basedOn w:val="Normal"/>
    <w:link w:val="BalloonTextChar"/>
    <w:uiPriority w:val="99"/>
    <w:semiHidden/>
    <w:unhideWhenUsed/>
    <w:rsid w:val="000E0565"/>
    <w:pPr>
      <w:spacing w:before="0" w:line="240" w:lineRule="auto"/>
    </w:pPr>
    <w:rPr>
      <w:rFonts w:ascii="Tahoma" w:hAnsi="Tahoma" w:cs="Tahoma"/>
      <w:sz w:val="16"/>
      <w:szCs w:val="16"/>
    </w:rPr>
  </w:style>
  <w:style w:type="character" w:styleId="BalloonTextChar" w:customStyle="1">
    <w:name w:val="Balloon Text Char"/>
    <w:link w:val="BalloonText"/>
    <w:uiPriority w:val="99"/>
    <w:semiHidden/>
    <w:rsid w:val="000E05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leeds.ac.uk/accesstoleedsprivacy" TargetMode="Externa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ccesstoleeds@leeds.ac.uk" TargetMode="Externa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yperlink" Target="http://www.leeds.ac.uk/info/130528/funding" TargetMode="External" Id="rId10" /><Relationship Type="http://schemas.openxmlformats.org/officeDocument/2006/relationships/settings" Target="settings.xml" Id="rId4" /><Relationship Type="http://schemas.openxmlformats.org/officeDocument/2006/relationships/hyperlink" Target="http://www.leeds.ac.uk/A2L"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98C8B9A448ED408962AD8E4836D33A" ma:contentTypeVersion="25" ma:contentTypeDescription="Create a new document." ma:contentTypeScope="" ma:versionID="896930330452b42f39368b6a7924f50d">
  <xsd:schema xmlns:xsd="http://www.w3.org/2001/XMLSchema" xmlns:xs="http://www.w3.org/2001/XMLSchema" xmlns:p="http://schemas.microsoft.com/office/2006/metadata/properties" xmlns:ns2="00af06db-1fde-47ea-af64-a11c9906b03d" xmlns:ns3="955c6b25-4ad0-4caa-bbc9-9d37c34c8783" targetNamespace="http://schemas.microsoft.com/office/2006/metadata/properties" ma:root="true" ma:fieldsID="8b052b310987f91cf4731c23f99f0627" ns2:_="" ns3:_="">
    <xsd:import namespace="00af06db-1fde-47ea-af64-a11c9906b03d"/>
    <xsd:import namespace="955c6b25-4ad0-4caa-bbc9-9d37c34c8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ad" minOccurs="0"/>
                <xsd:element ref="ns2:MediaLengthInSeconds" minOccurs="0"/>
                <xsd:element ref="ns2:lcf76f155ced4ddcb4097134ff3c332f" minOccurs="0"/>
                <xsd:element ref="ns3:TaxCatchAll" minOccurs="0"/>
                <xsd:element ref="ns2:_Flow_SignoffStatus" minOccurs="0"/>
                <xsd:element ref="ns2:Thumbnail" minOccurs="0"/>
                <xsd:element ref="ns2:Notes" minOccurs="0"/>
                <xsd:element ref="ns2:PreviewImage" minOccurs="0"/>
                <xsd:element ref="ns2:Shortcutlinkstofilelocat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06db-1fde-47ea-af64-a11c9906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ad" ma:index="20" nillable="true" ma:displayName="Read?" ma:default="1" ma:format="Dropdown" ma:internalName="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Thumbnail" ma:index="26" nillable="true" ma:displayName="Thumbnail" ma:format="Thumbnail" ma:internalName="Thumbnail">
      <xsd:simpleType>
        <xsd:restriction base="dms:Unknown"/>
      </xsd:simpleType>
    </xsd:element>
    <xsd:element name="Notes" ma:index="27" nillable="true" ma:displayName="Notes" ma:format="Dropdown" ma:internalName="Notes">
      <xsd:simpleType>
        <xsd:restriction base="dms:Text">
          <xsd:maxLength value="255"/>
        </xsd:restriction>
      </xsd:simpleType>
    </xsd:element>
    <xsd:element name="PreviewImage" ma:index="28" nillable="true" ma:displayName="Preview Image" ma:format="Thumbnail" ma:internalName="PreviewImage">
      <xsd:simpleType>
        <xsd:restriction base="dms:Unknown"/>
      </xsd:simpleType>
    </xsd:element>
    <xsd:element name="Shortcutlinkstofilelocations" ma:index="29" nillable="true" ma:displayName="Links" ma:format="Hyperlink" ma:internalName="Shortcutlinkstofilelocation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c6b25-4ad0-4caa-bbc9-9d37c34c8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8534f-7107-432b-bc04-b088ea7f1448}" ma:internalName="TaxCatchAll" ma:showField="CatchAllData" ma:web="955c6b25-4ad0-4caa-bbc9-9d37c34c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af06db-1fde-47ea-af64-a11c9906b03d">
      <Terms xmlns="http://schemas.microsoft.com/office/infopath/2007/PartnerControls"/>
    </lcf76f155ced4ddcb4097134ff3c332f>
    <Read xmlns="00af06db-1fde-47ea-af64-a11c9906b03d">true</Read>
    <_Flow_SignoffStatus xmlns="00af06db-1fde-47ea-af64-a11c9906b03d" xsi:nil="true"/>
    <TaxCatchAll xmlns="955c6b25-4ad0-4caa-bbc9-9d37c34c8783" xsi:nil="true"/>
    <Thumbnail xmlns="00af06db-1fde-47ea-af64-a11c9906b03d" xsi:nil="true"/>
    <Shortcutlinkstofilelocations xmlns="00af06db-1fde-47ea-af64-a11c9906b03d">
      <Url xsi:nil="true"/>
      <Description xsi:nil="true"/>
    </Shortcutlinkstofilelocations>
    <Notes xmlns="00af06db-1fde-47ea-af64-a11c9906b03d" xsi:nil="true"/>
    <PreviewImage xmlns="00af06db-1fde-47ea-af64-a11c9906b03d" xsi:nil="true"/>
  </documentManagement>
</p:properties>
</file>

<file path=customXml/itemProps1.xml><?xml version="1.0" encoding="utf-8"?>
<ds:datastoreItem xmlns:ds="http://schemas.openxmlformats.org/officeDocument/2006/customXml" ds:itemID="{B4F6E1AF-F731-48B9-91B5-A8F019994A99}">
  <ds:schemaRefs>
    <ds:schemaRef ds:uri="http://schemas.openxmlformats.org/officeDocument/2006/bibliography"/>
  </ds:schemaRefs>
</ds:datastoreItem>
</file>

<file path=customXml/itemProps2.xml><?xml version="1.0" encoding="utf-8"?>
<ds:datastoreItem xmlns:ds="http://schemas.openxmlformats.org/officeDocument/2006/customXml" ds:itemID="{AF8B04CF-D0A4-4955-B735-4CA7C8C33A95}"/>
</file>

<file path=customXml/itemProps3.xml><?xml version="1.0" encoding="utf-8"?>
<ds:datastoreItem xmlns:ds="http://schemas.openxmlformats.org/officeDocument/2006/customXml" ds:itemID="{ABC59580-8BE3-4879-861C-993CA74E260D}"/>
</file>

<file path=customXml/itemProps4.xml><?xml version="1.0" encoding="utf-8"?>
<ds:datastoreItem xmlns:ds="http://schemas.openxmlformats.org/officeDocument/2006/customXml" ds:itemID="{3EA500F2-C54C-4A25-8076-63722891EC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medrba</dc:creator>
  <cp:keywords/>
  <cp:lastModifiedBy>Paula Sutcliffe</cp:lastModifiedBy>
  <cp:revision>7</cp:revision>
  <cp:lastPrinted>2019-09-23T15:32:00Z</cp:lastPrinted>
  <dcterms:created xsi:type="dcterms:W3CDTF">2020-09-22T08:09:00Z</dcterms:created>
  <dcterms:modified xsi:type="dcterms:W3CDTF">2023-09-20T14:58:15Z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0x0101004C98C8B9A448ED408962AD8E4836D33A</vt:lpwstr>
  </property>
  <property fmtid="{D5CDD505-2E9C-101B-9397-08002B2CF9AE}" pid="3" name="MediaServiceImageTags">
    <vt:lpwstr/>
  </property>
</Properties>
</file>